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2B" w:rsidRPr="00DF5402" w:rsidRDefault="00DF5402" w:rsidP="00DF5402">
      <w:pPr>
        <w:pStyle w:val="afffff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5402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F5402" w:rsidRDefault="00DF5402" w:rsidP="0064492B">
      <w:pPr>
        <w:pStyle w:val="afffff1"/>
        <w:jc w:val="center"/>
        <w:rPr>
          <w:sz w:val="28"/>
          <w:szCs w:val="28"/>
        </w:rPr>
      </w:pPr>
    </w:p>
    <w:p w:rsidR="00441E99" w:rsidRPr="008019C2" w:rsidRDefault="00CD649E" w:rsidP="002F4435">
      <w:pPr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2C5C45">
        <w:rPr>
          <w:rFonts w:ascii="Times New Roman" w:hAnsi="Times New Roman"/>
          <w:b/>
          <w:spacing w:val="-6"/>
          <w:sz w:val="28"/>
          <w:szCs w:val="28"/>
        </w:rPr>
        <w:t>Об</w:t>
      </w:r>
      <w:r w:rsidR="00DF5402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441E99" w:rsidRPr="008019C2">
        <w:rPr>
          <w:rFonts w:ascii="Times New Roman" w:hAnsi="Times New Roman"/>
          <w:b/>
          <w:spacing w:val="-6"/>
          <w:sz w:val="28"/>
          <w:szCs w:val="28"/>
        </w:rPr>
        <w:t>утверждении</w:t>
      </w:r>
      <w:r w:rsidR="00DF5402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2F4435">
        <w:rPr>
          <w:rFonts w:ascii="Times New Roman" w:hAnsi="Times New Roman"/>
          <w:b/>
          <w:spacing w:val="-6"/>
          <w:sz w:val="28"/>
          <w:szCs w:val="28"/>
        </w:rPr>
        <w:t>Инструкции</w:t>
      </w:r>
      <w:r w:rsidR="00DF5402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2F4435">
        <w:rPr>
          <w:rFonts w:ascii="Times New Roman" w:hAnsi="Times New Roman"/>
          <w:b/>
          <w:spacing w:val="-6"/>
          <w:sz w:val="28"/>
          <w:szCs w:val="28"/>
        </w:rPr>
        <w:t>о</w:t>
      </w:r>
      <w:r w:rsidR="00DF5402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2F4435">
        <w:rPr>
          <w:rFonts w:ascii="Times New Roman" w:hAnsi="Times New Roman"/>
          <w:b/>
          <w:spacing w:val="-6"/>
          <w:sz w:val="28"/>
          <w:szCs w:val="28"/>
        </w:rPr>
        <w:t>порядке</w:t>
      </w:r>
      <w:r w:rsidR="00DF5402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2F4435">
        <w:rPr>
          <w:rFonts w:ascii="Times New Roman" w:hAnsi="Times New Roman"/>
          <w:b/>
          <w:spacing w:val="-6"/>
          <w:sz w:val="28"/>
          <w:szCs w:val="28"/>
        </w:rPr>
        <w:t>рассмотрения</w:t>
      </w:r>
      <w:r w:rsidR="00DF5402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2F4435">
        <w:rPr>
          <w:rFonts w:ascii="Times New Roman" w:hAnsi="Times New Roman"/>
          <w:b/>
          <w:spacing w:val="-6"/>
          <w:sz w:val="28"/>
          <w:szCs w:val="28"/>
        </w:rPr>
        <w:t>обращений</w:t>
      </w:r>
      <w:r w:rsidR="00DF5402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2F4435">
        <w:rPr>
          <w:rFonts w:ascii="Times New Roman" w:hAnsi="Times New Roman"/>
          <w:b/>
          <w:spacing w:val="-6"/>
          <w:sz w:val="28"/>
          <w:szCs w:val="28"/>
        </w:rPr>
        <w:t>граждан</w:t>
      </w:r>
      <w:r w:rsidR="00DF5402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4E68BD">
        <w:rPr>
          <w:rFonts w:ascii="Times New Roman" w:hAnsi="Times New Roman"/>
          <w:b/>
          <w:spacing w:val="-6"/>
          <w:sz w:val="28"/>
          <w:szCs w:val="28"/>
        </w:rPr>
        <w:t>в</w:t>
      </w:r>
      <w:r w:rsidR="00DF5402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4E68BD">
        <w:rPr>
          <w:rFonts w:ascii="Times New Roman" w:hAnsi="Times New Roman"/>
          <w:b/>
          <w:spacing w:val="-6"/>
          <w:sz w:val="28"/>
          <w:szCs w:val="28"/>
        </w:rPr>
        <w:t>администрации</w:t>
      </w:r>
      <w:r w:rsidR="00DF5402">
        <w:rPr>
          <w:rFonts w:ascii="Times New Roman" w:hAnsi="Times New Roman"/>
          <w:b/>
          <w:spacing w:val="-6"/>
          <w:sz w:val="28"/>
          <w:szCs w:val="28"/>
        </w:rPr>
        <w:t xml:space="preserve"> Новосельского сельского поселения </w:t>
      </w:r>
      <w:r w:rsidR="004E68BD">
        <w:rPr>
          <w:rFonts w:ascii="Times New Roman" w:hAnsi="Times New Roman"/>
          <w:b/>
          <w:spacing w:val="-6"/>
          <w:sz w:val="28"/>
          <w:szCs w:val="28"/>
        </w:rPr>
        <w:t>Новокубанск</w:t>
      </w:r>
      <w:r w:rsidR="00DF5402">
        <w:rPr>
          <w:rFonts w:ascii="Times New Roman" w:hAnsi="Times New Roman"/>
          <w:b/>
          <w:spacing w:val="-6"/>
          <w:sz w:val="28"/>
          <w:szCs w:val="28"/>
        </w:rPr>
        <w:t xml:space="preserve">ого </w:t>
      </w:r>
      <w:r w:rsidR="004E68BD">
        <w:rPr>
          <w:rFonts w:ascii="Times New Roman" w:hAnsi="Times New Roman"/>
          <w:b/>
          <w:spacing w:val="-6"/>
          <w:sz w:val="28"/>
          <w:szCs w:val="28"/>
        </w:rPr>
        <w:t>район</w:t>
      </w:r>
      <w:r w:rsidR="00DF5402">
        <w:rPr>
          <w:rFonts w:ascii="Times New Roman" w:hAnsi="Times New Roman"/>
          <w:b/>
          <w:spacing w:val="-6"/>
          <w:sz w:val="28"/>
          <w:szCs w:val="28"/>
        </w:rPr>
        <w:t>а</w:t>
      </w:r>
    </w:p>
    <w:p w:rsidR="00250DE9" w:rsidRDefault="00250DE9" w:rsidP="00CD649E">
      <w:pPr>
        <w:ind w:left="142" w:right="-149" w:firstLine="56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084E97" w:rsidRDefault="00084E97" w:rsidP="00CD649E">
      <w:pPr>
        <w:ind w:left="142" w:right="-149" w:firstLine="56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441E99" w:rsidRPr="008019C2" w:rsidRDefault="005161D5" w:rsidP="008571CA">
      <w:pPr>
        <w:ind w:right="-7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В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соответствии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с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Федеральным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законом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от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мая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2006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года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№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59-ФЗ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«О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порядке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рассмотрения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обращений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граждан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Российской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Федерации»,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Законом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Краснодарского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края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от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28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июня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2007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года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№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1270-КЗ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«О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дополнительных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гарантиях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реализации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права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граждан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на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обращение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Краснодарском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крае»,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целях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C3D4E">
        <w:rPr>
          <w:rFonts w:ascii="Times New Roman" w:hAnsi="Times New Roman"/>
          <w:spacing w:val="-6"/>
          <w:sz w:val="28"/>
          <w:szCs w:val="28"/>
        </w:rPr>
        <w:t>приведения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C3D4E">
        <w:rPr>
          <w:rFonts w:ascii="Times New Roman" w:hAnsi="Times New Roman"/>
          <w:spacing w:val="-6"/>
          <w:sz w:val="28"/>
          <w:szCs w:val="28"/>
        </w:rPr>
        <w:t>в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C3D4E">
        <w:rPr>
          <w:rFonts w:ascii="Times New Roman" w:hAnsi="Times New Roman"/>
          <w:spacing w:val="-6"/>
          <w:sz w:val="28"/>
          <w:szCs w:val="28"/>
        </w:rPr>
        <w:t>соответствие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C3D4E">
        <w:rPr>
          <w:rFonts w:ascii="Times New Roman" w:hAnsi="Times New Roman"/>
          <w:spacing w:val="-6"/>
          <w:sz w:val="28"/>
          <w:szCs w:val="28"/>
        </w:rPr>
        <w:t>с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C3D4E">
        <w:rPr>
          <w:rFonts w:ascii="Times New Roman" w:hAnsi="Times New Roman"/>
          <w:spacing w:val="-6"/>
          <w:sz w:val="28"/>
          <w:szCs w:val="28"/>
        </w:rPr>
        <w:t>законодательством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C3D4E">
        <w:rPr>
          <w:rFonts w:ascii="Times New Roman" w:hAnsi="Times New Roman"/>
          <w:spacing w:val="-6"/>
          <w:sz w:val="28"/>
          <w:szCs w:val="28"/>
        </w:rPr>
        <w:t>нормативных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C3D4E">
        <w:rPr>
          <w:rFonts w:ascii="Times New Roman" w:hAnsi="Times New Roman"/>
          <w:spacing w:val="-6"/>
          <w:sz w:val="28"/>
          <w:szCs w:val="28"/>
        </w:rPr>
        <w:t>правовых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C3D4E">
        <w:rPr>
          <w:rFonts w:ascii="Times New Roman" w:hAnsi="Times New Roman"/>
          <w:spacing w:val="-6"/>
          <w:sz w:val="28"/>
          <w:szCs w:val="28"/>
        </w:rPr>
        <w:t>актов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C3D4E">
        <w:rPr>
          <w:rFonts w:ascii="Times New Roman" w:hAnsi="Times New Roman"/>
          <w:spacing w:val="-6"/>
          <w:sz w:val="28"/>
          <w:szCs w:val="28"/>
        </w:rPr>
        <w:t>администрации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Новосельского сельского поселения Новокубанского района</w:t>
      </w:r>
      <w:r w:rsidR="006E2673">
        <w:rPr>
          <w:rFonts w:ascii="Times New Roman" w:hAnsi="Times New Roman"/>
          <w:spacing w:val="-6"/>
          <w:sz w:val="28"/>
          <w:szCs w:val="28"/>
        </w:rPr>
        <w:t>,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F95D36">
        <w:rPr>
          <w:rFonts w:ascii="Times New Roman" w:hAnsi="Times New Roman"/>
          <w:spacing w:val="-6"/>
          <w:sz w:val="28"/>
          <w:szCs w:val="28"/>
        </w:rPr>
        <w:t xml:space="preserve">            </w:t>
      </w:r>
      <w:proofErr w:type="gramStart"/>
      <w:r w:rsidR="002F4435">
        <w:rPr>
          <w:rFonts w:ascii="Times New Roman" w:hAnsi="Times New Roman"/>
          <w:spacing w:val="-6"/>
          <w:sz w:val="28"/>
          <w:szCs w:val="28"/>
        </w:rPr>
        <w:t>п</w:t>
      </w:r>
      <w:proofErr w:type="gramEnd"/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F4435">
        <w:rPr>
          <w:rFonts w:ascii="Times New Roman" w:hAnsi="Times New Roman"/>
          <w:spacing w:val="-6"/>
          <w:sz w:val="28"/>
          <w:szCs w:val="28"/>
        </w:rPr>
        <w:t>о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F4435">
        <w:rPr>
          <w:rFonts w:ascii="Times New Roman" w:hAnsi="Times New Roman"/>
          <w:spacing w:val="-6"/>
          <w:sz w:val="28"/>
          <w:szCs w:val="28"/>
        </w:rPr>
        <w:t>с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F4435">
        <w:rPr>
          <w:rFonts w:ascii="Times New Roman" w:hAnsi="Times New Roman"/>
          <w:spacing w:val="-6"/>
          <w:sz w:val="28"/>
          <w:szCs w:val="28"/>
        </w:rPr>
        <w:t>т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F4435">
        <w:rPr>
          <w:rFonts w:ascii="Times New Roman" w:hAnsi="Times New Roman"/>
          <w:spacing w:val="-6"/>
          <w:sz w:val="28"/>
          <w:szCs w:val="28"/>
        </w:rPr>
        <w:t>а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F4435">
        <w:rPr>
          <w:rFonts w:ascii="Times New Roman" w:hAnsi="Times New Roman"/>
          <w:spacing w:val="-6"/>
          <w:sz w:val="28"/>
          <w:szCs w:val="28"/>
        </w:rPr>
        <w:t>н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="002F4435">
        <w:rPr>
          <w:rFonts w:ascii="Times New Roman" w:hAnsi="Times New Roman"/>
          <w:spacing w:val="-6"/>
          <w:sz w:val="28"/>
          <w:szCs w:val="28"/>
        </w:rPr>
        <w:t>о</w:t>
      </w:r>
      <w:proofErr w:type="gramEnd"/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F4435">
        <w:rPr>
          <w:rFonts w:ascii="Times New Roman" w:hAnsi="Times New Roman"/>
          <w:spacing w:val="-6"/>
          <w:sz w:val="28"/>
          <w:szCs w:val="28"/>
        </w:rPr>
        <w:t>в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F4435">
        <w:rPr>
          <w:rFonts w:ascii="Times New Roman" w:hAnsi="Times New Roman"/>
          <w:spacing w:val="-6"/>
          <w:sz w:val="28"/>
          <w:szCs w:val="28"/>
        </w:rPr>
        <w:t>л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F4435">
        <w:rPr>
          <w:rFonts w:ascii="Times New Roman" w:hAnsi="Times New Roman"/>
          <w:spacing w:val="-6"/>
          <w:sz w:val="28"/>
          <w:szCs w:val="28"/>
        </w:rPr>
        <w:t>я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F4435">
        <w:rPr>
          <w:rFonts w:ascii="Times New Roman" w:hAnsi="Times New Roman"/>
          <w:spacing w:val="-6"/>
          <w:sz w:val="28"/>
          <w:szCs w:val="28"/>
        </w:rPr>
        <w:t>ю</w:t>
      </w:r>
      <w:r w:rsidR="00CD649E" w:rsidRPr="00D4474D">
        <w:rPr>
          <w:rFonts w:ascii="Times New Roman" w:hAnsi="Times New Roman"/>
          <w:spacing w:val="-6"/>
          <w:sz w:val="28"/>
          <w:szCs w:val="28"/>
        </w:rPr>
        <w:t>:</w:t>
      </w:r>
    </w:p>
    <w:p w:rsidR="009C3D4E" w:rsidRPr="009C3D4E" w:rsidRDefault="00DF5402" w:rsidP="00DF5402">
      <w:pPr>
        <w:pStyle w:val="affffb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bookmarkStart w:id="0" w:name="sub_200"/>
      <w:bookmarkStart w:id="1" w:name="sub_1"/>
      <w:r>
        <w:rPr>
          <w:rFonts w:ascii="Times New Roman" w:hAnsi="Times New Roman"/>
          <w:spacing w:val="-6"/>
          <w:sz w:val="28"/>
          <w:szCs w:val="28"/>
        </w:rPr>
        <w:t xml:space="preserve">1. </w:t>
      </w:r>
      <w:r w:rsidRPr="00AF14BB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5402">
        <w:rPr>
          <w:rFonts w:ascii="Times New Roman" w:hAnsi="Times New Roman"/>
          <w:spacing w:val="-6"/>
          <w:sz w:val="28"/>
          <w:szCs w:val="28"/>
        </w:rPr>
        <w:t>Инструкци</w:t>
      </w:r>
      <w:r>
        <w:rPr>
          <w:rFonts w:ascii="Times New Roman" w:hAnsi="Times New Roman"/>
          <w:spacing w:val="-6"/>
          <w:sz w:val="28"/>
          <w:szCs w:val="28"/>
        </w:rPr>
        <w:t xml:space="preserve">ю </w:t>
      </w:r>
      <w:r w:rsidRPr="00DF5402">
        <w:rPr>
          <w:rFonts w:ascii="Times New Roman" w:hAnsi="Times New Roman"/>
          <w:spacing w:val="-6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F5402">
        <w:rPr>
          <w:rFonts w:ascii="Times New Roman" w:hAnsi="Times New Roman"/>
          <w:spacing w:val="-6"/>
          <w:sz w:val="28"/>
          <w:szCs w:val="28"/>
        </w:rPr>
        <w:t>порядке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F5402">
        <w:rPr>
          <w:rFonts w:ascii="Times New Roman" w:hAnsi="Times New Roman"/>
          <w:spacing w:val="-6"/>
          <w:sz w:val="28"/>
          <w:szCs w:val="28"/>
        </w:rPr>
        <w:t>рассмотрения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F5402">
        <w:rPr>
          <w:rFonts w:ascii="Times New Roman" w:hAnsi="Times New Roman"/>
          <w:spacing w:val="-6"/>
          <w:sz w:val="28"/>
          <w:szCs w:val="28"/>
        </w:rPr>
        <w:t>обращений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F5402">
        <w:rPr>
          <w:rFonts w:ascii="Times New Roman" w:hAnsi="Times New Roman"/>
          <w:spacing w:val="-6"/>
          <w:sz w:val="28"/>
          <w:szCs w:val="28"/>
        </w:rPr>
        <w:t>граждан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F5402"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F5402">
        <w:rPr>
          <w:rFonts w:ascii="Times New Roman" w:hAnsi="Times New Roman"/>
          <w:spacing w:val="-6"/>
          <w:sz w:val="28"/>
          <w:szCs w:val="28"/>
        </w:rPr>
        <w:t>администрации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F5402">
        <w:rPr>
          <w:rFonts w:ascii="Times New Roman" w:hAnsi="Times New Roman"/>
          <w:spacing w:val="-6"/>
          <w:sz w:val="28"/>
          <w:szCs w:val="28"/>
        </w:rPr>
        <w:t>Новосельского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F5402">
        <w:rPr>
          <w:rFonts w:ascii="Times New Roman" w:hAnsi="Times New Roman"/>
          <w:spacing w:val="-6"/>
          <w:sz w:val="28"/>
          <w:szCs w:val="28"/>
        </w:rPr>
        <w:t>сельского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F5402">
        <w:rPr>
          <w:rFonts w:ascii="Times New Roman" w:hAnsi="Times New Roman"/>
          <w:spacing w:val="-6"/>
          <w:sz w:val="28"/>
          <w:szCs w:val="28"/>
        </w:rPr>
        <w:t>поселения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F5402">
        <w:rPr>
          <w:rFonts w:ascii="Times New Roman" w:hAnsi="Times New Roman"/>
          <w:spacing w:val="-6"/>
          <w:sz w:val="28"/>
          <w:szCs w:val="28"/>
        </w:rPr>
        <w:t>Новокубанского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F5402">
        <w:rPr>
          <w:rFonts w:ascii="Times New Roman" w:hAnsi="Times New Roman"/>
          <w:spacing w:val="-6"/>
          <w:sz w:val="28"/>
          <w:szCs w:val="28"/>
        </w:rPr>
        <w:t>района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:rsidR="005D5EC6" w:rsidRDefault="00DF5402" w:rsidP="00DF5402">
      <w:pPr>
        <w:pStyle w:val="affffb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sub_5"/>
      <w:bookmarkEnd w:id="0"/>
      <w:bookmarkEnd w:id="1"/>
      <w:r>
        <w:rPr>
          <w:rFonts w:ascii="Times New Roman" w:hAnsi="Times New Roman"/>
          <w:spacing w:val="-6"/>
          <w:sz w:val="28"/>
          <w:szCs w:val="28"/>
        </w:rPr>
        <w:t xml:space="preserve">2. </w:t>
      </w:r>
      <w:r w:rsidRPr="00AF14BB">
        <w:rPr>
          <w:rFonts w:ascii="Times New Roman" w:hAnsi="Times New Roman"/>
          <w:sz w:val="28"/>
          <w:szCs w:val="28"/>
        </w:rPr>
        <w:t>Признать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4BB">
        <w:rPr>
          <w:rFonts w:ascii="Times New Roman" w:hAnsi="Times New Roman"/>
          <w:sz w:val="28"/>
          <w:szCs w:val="28"/>
        </w:rPr>
        <w:t>утратившим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4BB">
        <w:rPr>
          <w:rFonts w:ascii="Times New Roman" w:hAnsi="Times New Roman"/>
          <w:sz w:val="28"/>
          <w:szCs w:val="28"/>
        </w:rPr>
        <w:t>силу</w:t>
      </w:r>
      <w:r w:rsidR="005D5EC6">
        <w:rPr>
          <w:rFonts w:ascii="Times New Roman" w:hAnsi="Times New Roman"/>
          <w:sz w:val="28"/>
          <w:szCs w:val="28"/>
        </w:rPr>
        <w:t>:</w:t>
      </w:r>
    </w:p>
    <w:p w:rsidR="005D5EC6" w:rsidRDefault="005D5EC6" w:rsidP="00DF5402">
      <w:pPr>
        <w:pStyle w:val="affffb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="00DF5402" w:rsidRPr="00AF14BB">
        <w:rPr>
          <w:rFonts w:ascii="Times New Roman" w:hAnsi="Times New Roman"/>
          <w:sz w:val="28"/>
          <w:szCs w:val="28"/>
        </w:rPr>
        <w:t>постановление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="00DF5402" w:rsidRPr="00AF14BB">
        <w:rPr>
          <w:rFonts w:ascii="Times New Roman" w:hAnsi="Times New Roman"/>
          <w:sz w:val="28"/>
          <w:szCs w:val="28"/>
        </w:rPr>
        <w:t>администрации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="00DF5402" w:rsidRPr="00AF14BB">
        <w:rPr>
          <w:rFonts w:ascii="Times New Roman" w:hAnsi="Times New Roman"/>
          <w:sz w:val="28"/>
          <w:szCs w:val="28"/>
        </w:rPr>
        <w:t>Новосельского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="00DF5402" w:rsidRPr="00AF14BB">
        <w:rPr>
          <w:rFonts w:ascii="Times New Roman" w:hAnsi="Times New Roman"/>
          <w:sz w:val="28"/>
          <w:szCs w:val="28"/>
        </w:rPr>
        <w:t>сельского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="00DF5402" w:rsidRPr="00AF14BB">
        <w:rPr>
          <w:rFonts w:ascii="Times New Roman" w:hAnsi="Times New Roman"/>
          <w:sz w:val="28"/>
          <w:szCs w:val="28"/>
        </w:rPr>
        <w:t>поселения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="00DF5402" w:rsidRPr="00AF14BB">
        <w:rPr>
          <w:rFonts w:ascii="Times New Roman" w:hAnsi="Times New Roman"/>
          <w:sz w:val="28"/>
          <w:szCs w:val="28"/>
        </w:rPr>
        <w:t>Новокубанского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="00DF5402" w:rsidRPr="00AF14BB">
        <w:rPr>
          <w:rFonts w:ascii="Times New Roman" w:hAnsi="Times New Roman"/>
          <w:sz w:val="28"/>
          <w:szCs w:val="28"/>
        </w:rPr>
        <w:t>района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="00DF5402" w:rsidRPr="00AF14BB">
        <w:rPr>
          <w:rFonts w:ascii="Times New Roman" w:hAnsi="Times New Roman"/>
          <w:sz w:val="28"/>
          <w:szCs w:val="28"/>
        </w:rPr>
        <w:t>от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27 </w:t>
      </w:r>
      <w:r>
        <w:rPr>
          <w:rFonts w:ascii="Times New Roman" w:hAnsi="Times New Roman"/>
          <w:spacing w:val="-6"/>
          <w:sz w:val="28"/>
          <w:szCs w:val="28"/>
        </w:rPr>
        <w:t>июля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E3E8B">
        <w:rPr>
          <w:rFonts w:ascii="Times New Roman" w:hAnsi="Times New Roman"/>
          <w:spacing w:val="-6"/>
          <w:sz w:val="28"/>
          <w:szCs w:val="28"/>
        </w:rPr>
        <w:t>202</w:t>
      </w:r>
      <w:r>
        <w:rPr>
          <w:rFonts w:ascii="Times New Roman" w:hAnsi="Times New Roman"/>
          <w:spacing w:val="-6"/>
          <w:sz w:val="28"/>
          <w:szCs w:val="28"/>
        </w:rPr>
        <w:t>1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E3E8B">
        <w:rPr>
          <w:rFonts w:ascii="Times New Roman" w:hAnsi="Times New Roman"/>
          <w:spacing w:val="-6"/>
          <w:sz w:val="28"/>
          <w:szCs w:val="28"/>
        </w:rPr>
        <w:t>года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E3E8B">
        <w:rPr>
          <w:rFonts w:ascii="Times New Roman" w:hAnsi="Times New Roman"/>
          <w:spacing w:val="-6"/>
          <w:sz w:val="28"/>
          <w:szCs w:val="28"/>
        </w:rPr>
        <w:t>№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79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E3E8B">
        <w:rPr>
          <w:rFonts w:ascii="Times New Roman" w:hAnsi="Times New Roman"/>
          <w:spacing w:val="-6"/>
          <w:sz w:val="28"/>
          <w:szCs w:val="28"/>
        </w:rPr>
        <w:t>«</w:t>
      </w:r>
      <w:r w:rsidRPr="005D5EC6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Новосельского сельского поселения Новокубанского района от 16 апреля 2019 года № 46 «О Порядке </w:t>
      </w:r>
      <w:r w:rsidRPr="005D5EC6">
        <w:rPr>
          <w:rFonts w:ascii="Times New Roman" w:hAnsi="Times New Roman"/>
          <w:spacing w:val="6"/>
          <w:sz w:val="28"/>
          <w:szCs w:val="28"/>
        </w:rPr>
        <w:t>работы с обращениями граждан в администрации</w:t>
      </w:r>
      <w:r w:rsidRPr="005D5EC6">
        <w:rPr>
          <w:rFonts w:ascii="Times New Roman" w:hAnsi="Times New Roman"/>
          <w:bCs/>
          <w:sz w:val="28"/>
          <w:szCs w:val="28"/>
        </w:rPr>
        <w:t xml:space="preserve"> </w:t>
      </w:r>
      <w:r w:rsidRPr="005D5EC6">
        <w:rPr>
          <w:rFonts w:ascii="Times New Roman" w:hAnsi="Times New Roman"/>
          <w:sz w:val="28"/>
          <w:szCs w:val="28"/>
        </w:rPr>
        <w:t>Новосельского сельского поселения Новокубанского района</w:t>
      </w:r>
      <w:r w:rsidRPr="005D5EC6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5E3E8B" w:rsidRDefault="005D5EC6" w:rsidP="00DF5402">
      <w:pPr>
        <w:pStyle w:val="affffb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AF14BB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4BB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4BB">
        <w:rPr>
          <w:rFonts w:ascii="Times New Roman" w:hAnsi="Times New Roman"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4BB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4BB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4BB">
        <w:rPr>
          <w:rFonts w:ascii="Times New Roman" w:hAnsi="Times New Roman"/>
          <w:sz w:val="28"/>
          <w:szCs w:val="28"/>
        </w:rPr>
        <w:t>Новокубанского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4BB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4B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5EC6">
        <w:rPr>
          <w:rFonts w:ascii="Times New Roman" w:hAnsi="Times New Roman"/>
          <w:sz w:val="28"/>
          <w:szCs w:val="28"/>
        </w:rPr>
        <w:t xml:space="preserve">16 апреля 2019 года № 46 «О Порядке </w:t>
      </w:r>
      <w:r w:rsidRPr="005D5EC6">
        <w:rPr>
          <w:rFonts w:ascii="Times New Roman" w:hAnsi="Times New Roman"/>
          <w:spacing w:val="6"/>
          <w:sz w:val="28"/>
          <w:szCs w:val="28"/>
        </w:rPr>
        <w:t>работы с обращениями граждан в администрации</w:t>
      </w:r>
      <w:r w:rsidRPr="005D5EC6">
        <w:rPr>
          <w:rFonts w:ascii="Times New Roman" w:hAnsi="Times New Roman"/>
          <w:bCs/>
          <w:sz w:val="28"/>
          <w:szCs w:val="28"/>
        </w:rPr>
        <w:t xml:space="preserve"> </w:t>
      </w:r>
      <w:r w:rsidRPr="005D5EC6">
        <w:rPr>
          <w:rFonts w:ascii="Times New Roman" w:hAnsi="Times New Roman"/>
          <w:sz w:val="28"/>
          <w:szCs w:val="28"/>
        </w:rPr>
        <w:t>Новосельского сельского поселения Новокубанского района</w:t>
      </w:r>
      <w:r w:rsidRPr="005D5EC6">
        <w:rPr>
          <w:rFonts w:ascii="Times New Roman" w:hAnsi="Times New Roman"/>
          <w:bCs/>
          <w:sz w:val="28"/>
          <w:szCs w:val="28"/>
        </w:rPr>
        <w:t>»</w:t>
      </w:r>
      <w:r w:rsidR="005E3E8B" w:rsidRPr="005D5EC6">
        <w:rPr>
          <w:rFonts w:ascii="Times New Roman" w:hAnsi="Times New Roman"/>
          <w:spacing w:val="-6"/>
          <w:sz w:val="28"/>
          <w:szCs w:val="28"/>
        </w:rPr>
        <w:t>.</w:t>
      </w:r>
    </w:p>
    <w:p w:rsidR="00441E99" w:rsidRPr="00EC741F" w:rsidRDefault="005D5EC6" w:rsidP="005D5EC6">
      <w:pPr>
        <w:pStyle w:val="affffb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3. </w:t>
      </w:r>
      <w:proofErr w:type="gramStart"/>
      <w:r w:rsidR="00441E99" w:rsidRPr="008019C2">
        <w:rPr>
          <w:rFonts w:ascii="Times New Roman" w:hAnsi="Times New Roman"/>
          <w:spacing w:val="-6"/>
          <w:sz w:val="28"/>
          <w:szCs w:val="28"/>
        </w:rPr>
        <w:t>Контроль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41E99" w:rsidRPr="008019C2">
        <w:rPr>
          <w:rFonts w:ascii="Times New Roman" w:hAnsi="Times New Roman"/>
          <w:spacing w:val="-6"/>
          <w:sz w:val="28"/>
          <w:szCs w:val="28"/>
        </w:rPr>
        <w:t>за</w:t>
      </w:r>
      <w:proofErr w:type="gramEnd"/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10375">
        <w:rPr>
          <w:rFonts w:ascii="Times New Roman" w:hAnsi="Times New Roman"/>
          <w:spacing w:val="-6"/>
          <w:sz w:val="28"/>
          <w:szCs w:val="28"/>
        </w:rPr>
        <w:t>вы</w:t>
      </w:r>
      <w:r w:rsidR="00441E99" w:rsidRPr="008019C2">
        <w:rPr>
          <w:rFonts w:ascii="Times New Roman" w:hAnsi="Times New Roman"/>
          <w:spacing w:val="-6"/>
          <w:sz w:val="28"/>
          <w:szCs w:val="28"/>
        </w:rPr>
        <w:t>полнением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F1725" w:rsidRPr="008019C2">
        <w:rPr>
          <w:rFonts w:ascii="Times New Roman" w:hAnsi="Times New Roman"/>
          <w:spacing w:val="-6"/>
          <w:sz w:val="28"/>
          <w:szCs w:val="28"/>
        </w:rPr>
        <w:t>настоящего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F4435">
        <w:rPr>
          <w:rFonts w:ascii="Times New Roman" w:hAnsi="Times New Roman"/>
          <w:spacing w:val="-6"/>
          <w:sz w:val="28"/>
          <w:szCs w:val="28"/>
        </w:rPr>
        <w:t>постановления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41E99" w:rsidRPr="008019C2">
        <w:rPr>
          <w:rFonts w:ascii="Times New Roman" w:hAnsi="Times New Roman"/>
          <w:spacing w:val="-6"/>
          <w:sz w:val="28"/>
          <w:szCs w:val="28"/>
        </w:rPr>
        <w:t>возложить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41E99" w:rsidRPr="008019C2">
        <w:rPr>
          <w:rFonts w:ascii="Times New Roman" w:hAnsi="Times New Roman"/>
          <w:spacing w:val="-6"/>
          <w:sz w:val="28"/>
          <w:szCs w:val="28"/>
        </w:rPr>
        <w:t>на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33720">
        <w:rPr>
          <w:rFonts w:ascii="Times New Roman" w:hAnsi="Times New Roman"/>
          <w:spacing w:val="-6"/>
          <w:sz w:val="28"/>
          <w:szCs w:val="28"/>
        </w:rPr>
        <w:t xml:space="preserve">ведущего </w:t>
      </w:r>
      <w:r>
        <w:rPr>
          <w:rFonts w:ascii="Times New Roman" w:hAnsi="Times New Roman"/>
          <w:spacing w:val="-6"/>
          <w:sz w:val="28"/>
          <w:szCs w:val="28"/>
        </w:rPr>
        <w:t>специалиста администрации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Новосельского сельского поселения Новокубанского района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Ю.И.Шептулину</w:t>
      </w:r>
      <w:proofErr w:type="spellEnd"/>
      <w:r w:rsidR="00441E99" w:rsidRPr="00EC741F">
        <w:rPr>
          <w:rFonts w:ascii="Times New Roman" w:hAnsi="Times New Roman"/>
          <w:spacing w:val="-6"/>
          <w:sz w:val="28"/>
          <w:szCs w:val="28"/>
        </w:rPr>
        <w:t>.</w:t>
      </w:r>
    </w:p>
    <w:p w:rsidR="00441E99" w:rsidRPr="00EC741F" w:rsidRDefault="005D5EC6" w:rsidP="005D5EC6">
      <w:pPr>
        <w:pStyle w:val="affffb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bookmarkStart w:id="3" w:name="sub_6"/>
      <w:bookmarkEnd w:id="2"/>
      <w:r>
        <w:rPr>
          <w:rFonts w:ascii="Times New Roman" w:hAnsi="Times New Roman"/>
          <w:spacing w:val="-6"/>
          <w:sz w:val="28"/>
          <w:szCs w:val="28"/>
        </w:rPr>
        <w:t xml:space="preserve">4. </w:t>
      </w:r>
      <w:r w:rsidR="004E68BD">
        <w:rPr>
          <w:rFonts w:ascii="Times New Roman" w:hAnsi="Times New Roman"/>
          <w:spacing w:val="-6"/>
          <w:sz w:val="28"/>
          <w:szCs w:val="28"/>
        </w:rPr>
        <w:t>Постановление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41E99" w:rsidRPr="00EC741F">
        <w:rPr>
          <w:rFonts w:ascii="Times New Roman" w:hAnsi="Times New Roman"/>
          <w:spacing w:val="-6"/>
          <w:sz w:val="28"/>
          <w:szCs w:val="28"/>
        </w:rPr>
        <w:t>вступает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41E99" w:rsidRPr="00EC741F">
        <w:rPr>
          <w:rFonts w:ascii="Times New Roman" w:hAnsi="Times New Roman"/>
          <w:spacing w:val="-6"/>
          <w:sz w:val="28"/>
          <w:szCs w:val="28"/>
        </w:rPr>
        <w:t>в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41E99" w:rsidRPr="00EC741F">
        <w:rPr>
          <w:rFonts w:ascii="Times New Roman" w:hAnsi="Times New Roman"/>
          <w:spacing w:val="-6"/>
          <w:sz w:val="28"/>
          <w:szCs w:val="28"/>
        </w:rPr>
        <w:t>силу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E68BD">
        <w:rPr>
          <w:rFonts w:ascii="Times New Roman" w:hAnsi="Times New Roman"/>
          <w:spacing w:val="-6"/>
          <w:sz w:val="28"/>
          <w:szCs w:val="28"/>
        </w:rPr>
        <w:t>со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E68BD">
        <w:rPr>
          <w:rFonts w:ascii="Times New Roman" w:hAnsi="Times New Roman"/>
          <w:spacing w:val="-6"/>
          <w:sz w:val="28"/>
          <w:szCs w:val="28"/>
        </w:rPr>
        <w:t>дня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532B5">
        <w:rPr>
          <w:rFonts w:ascii="Times New Roman" w:hAnsi="Times New Roman"/>
          <w:spacing w:val="-6"/>
          <w:sz w:val="28"/>
          <w:szCs w:val="28"/>
        </w:rPr>
        <w:t>его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532B5">
        <w:rPr>
          <w:rFonts w:ascii="Times New Roman" w:hAnsi="Times New Roman"/>
          <w:spacing w:val="-6"/>
          <w:sz w:val="28"/>
          <w:szCs w:val="28"/>
        </w:rPr>
        <w:t>официального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532B5">
        <w:rPr>
          <w:rFonts w:ascii="Times New Roman" w:hAnsi="Times New Roman"/>
          <w:spacing w:val="-6"/>
          <w:sz w:val="28"/>
          <w:szCs w:val="28"/>
        </w:rPr>
        <w:t>обнародования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E68BD">
        <w:rPr>
          <w:rFonts w:ascii="Times New Roman" w:hAnsi="Times New Roman"/>
          <w:spacing w:val="-6"/>
          <w:sz w:val="28"/>
          <w:szCs w:val="28"/>
        </w:rPr>
        <w:t>путем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E68BD">
        <w:rPr>
          <w:rFonts w:ascii="Times New Roman" w:hAnsi="Times New Roman"/>
          <w:spacing w:val="-6"/>
          <w:sz w:val="28"/>
          <w:szCs w:val="28"/>
        </w:rPr>
        <w:t>размещения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E68BD">
        <w:rPr>
          <w:rFonts w:ascii="Times New Roman" w:hAnsi="Times New Roman"/>
          <w:spacing w:val="-6"/>
          <w:sz w:val="28"/>
          <w:szCs w:val="28"/>
        </w:rPr>
        <w:t>в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E68BD">
        <w:rPr>
          <w:rFonts w:ascii="Times New Roman" w:hAnsi="Times New Roman"/>
          <w:spacing w:val="-6"/>
          <w:sz w:val="28"/>
          <w:szCs w:val="28"/>
        </w:rPr>
        <w:t>специально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E68BD">
        <w:rPr>
          <w:rFonts w:ascii="Times New Roman" w:hAnsi="Times New Roman"/>
          <w:spacing w:val="-6"/>
          <w:sz w:val="28"/>
          <w:szCs w:val="28"/>
        </w:rPr>
        <w:t>установленных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E68BD">
        <w:rPr>
          <w:rFonts w:ascii="Times New Roman" w:hAnsi="Times New Roman"/>
          <w:spacing w:val="-6"/>
          <w:sz w:val="28"/>
          <w:szCs w:val="28"/>
        </w:rPr>
        <w:t>местах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E68BD">
        <w:rPr>
          <w:rFonts w:ascii="Times New Roman" w:hAnsi="Times New Roman"/>
          <w:spacing w:val="-6"/>
          <w:sz w:val="28"/>
          <w:szCs w:val="28"/>
        </w:rPr>
        <w:t>для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E68BD">
        <w:rPr>
          <w:rFonts w:ascii="Times New Roman" w:hAnsi="Times New Roman"/>
          <w:spacing w:val="-6"/>
          <w:sz w:val="28"/>
          <w:szCs w:val="28"/>
        </w:rPr>
        <w:t>обнародования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E68BD">
        <w:rPr>
          <w:rFonts w:ascii="Times New Roman" w:hAnsi="Times New Roman"/>
          <w:spacing w:val="-6"/>
          <w:sz w:val="28"/>
          <w:szCs w:val="28"/>
        </w:rPr>
        <w:t>муниципальных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E68BD">
        <w:rPr>
          <w:rFonts w:ascii="Times New Roman" w:hAnsi="Times New Roman"/>
          <w:spacing w:val="-6"/>
          <w:sz w:val="28"/>
          <w:szCs w:val="28"/>
        </w:rPr>
        <w:t>правовых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E68BD">
        <w:rPr>
          <w:rFonts w:ascii="Times New Roman" w:hAnsi="Times New Roman"/>
          <w:spacing w:val="-6"/>
          <w:sz w:val="28"/>
          <w:szCs w:val="28"/>
        </w:rPr>
        <w:t>актов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E68BD">
        <w:rPr>
          <w:rFonts w:ascii="Times New Roman" w:hAnsi="Times New Roman"/>
          <w:spacing w:val="-6"/>
          <w:sz w:val="28"/>
          <w:szCs w:val="28"/>
        </w:rPr>
        <w:t>администрации</w:t>
      </w:r>
      <w:r w:rsidR="00DF5402">
        <w:rPr>
          <w:rFonts w:ascii="Times New Roman" w:hAnsi="Times New Roman"/>
          <w:spacing w:val="-6"/>
          <w:sz w:val="28"/>
          <w:szCs w:val="28"/>
        </w:rPr>
        <w:t xml:space="preserve"> Новосельского сельского поселения Новокубанского района</w:t>
      </w:r>
      <w:r w:rsidR="004E68BD">
        <w:rPr>
          <w:rFonts w:ascii="Times New Roman" w:hAnsi="Times New Roman"/>
          <w:spacing w:val="-6"/>
          <w:sz w:val="28"/>
          <w:szCs w:val="28"/>
        </w:rPr>
        <w:t>.</w:t>
      </w:r>
    </w:p>
    <w:bookmarkEnd w:id="3"/>
    <w:p w:rsidR="008019C2" w:rsidRDefault="008019C2" w:rsidP="00865E5A">
      <w:pPr>
        <w:ind w:right="-149"/>
        <w:jc w:val="both"/>
        <w:rPr>
          <w:rFonts w:ascii="Times New Roman" w:hAnsi="Times New Roman"/>
          <w:spacing w:val="-6"/>
          <w:sz w:val="24"/>
          <w:szCs w:val="28"/>
        </w:rPr>
      </w:pPr>
    </w:p>
    <w:p w:rsidR="00D76828" w:rsidRDefault="00D76828" w:rsidP="00865E5A">
      <w:pPr>
        <w:ind w:right="-149"/>
        <w:jc w:val="both"/>
        <w:rPr>
          <w:rFonts w:ascii="Times New Roman" w:hAnsi="Times New Roman"/>
          <w:spacing w:val="-6"/>
          <w:sz w:val="24"/>
          <w:szCs w:val="28"/>
        </w:rPr>
      </w:pPr>
    </w:p>
    <w:p w:rsidR="005D5EC6" w:rsidRDefault="005D5EC6" w:rsidP="00865E5A">
      <w:pPr>
        <w:ind w:right="-149"/>
        <w:jc w:val="both"/>
        <w:rPr>
          <w:rFonts w:ascii="Times New Roman" w:hAnsi="Times New Roman"/>
          <w:spacing w:val="-6"/>
          <w:sz w:val="24"/>
          <w:szCs w:val="28"/>
        </w:rPr>
      </w:pPr>
    </w:p>
    <w:p w:rsidR="005D5EC6" w:rsidRPr="00F264F8" w:rsidRDefault="005D5EC6" w:rsidP="005D5EC6">
      <w:pPr>
        <w:rPr>
          <w:rFonts w:ascii="Times New Roman" w:hAnsi="Times New Roman"/>
          <w:sz w:val="28"/>
        </w:rPr>
      </w:pPr>
      <w:r w:rsidRPr="00F264F8">
        <w:rPr>
          <w:rFonts w:ascii="Times New Roman" w:hAnsi="Times New Roman"/>
          <w:sz w:val="28"/>
        </w:rPr>
        <w:t>Глава Но</w:t>
      </w:r>
      <w:r>
        <w:rPr>
          <w:rFonts w:ascii="Times New Roman" w:hAnsi="Times New Roman"/>
          <w:sz w:val="28"/>
        </w:rPr>
        <w:t>восельского сельского поселения</w:t>
      </w:r>
    </w:p>
    <w:p w:rsidR="005D5EC6" w:rsidRPr="005D5EC6" w:rsidRDefault="005D5EC6" w:rsidP="005D5EC6">
      <w:pPr>
        <w:ind w:right="-149"/>
        <w:jc w:val="both"/>
        <w:rPr>
          <w:rFonts w:ascii="Times New Roman" w:hAnsi="Times New Roman"/>
          <w:sz w:val="28"/>
        </w:rPr>
      </w:pPr>
      <w:r w:rsidRPr="00F264F8">
        <w:rPr>
          <w:rFonts w:ascii="Times New Roman" w:hAnsi="Times New Roman"/>
          <w:sz w:val="28"/>
        </w:rPr>
        <w:t xml:space="preserve">Новокубанского района                                     </w:t>
      </w:r>
      <w:r>
        <w:rPr>
          <w:rFonts w:ascii="Times New Roman" w:hAnsi="Times New Roman"/>
          <w:sz w:val="28"/>
        </w:rPr>
        <w:t xml:space="preserve">                               </w:t>
      </w:r>
      <w:r w:rsidRPr="00F264F8">
        <w:rPr>
          <w:rFonts w:ascii="Times New Roman" w:hAnsi="Times New Roman"/>
          <w:sz w:val="28"/>
        </w:rPr>
        <w:t>А.Е.</w:t>
      </w:r>
      <w:r>
        <w:rPr>
          <w:rFonts w:ascii="Times New Roman" w:hAnsi="Times New Roman"/>
          <w:sz w:val="28"/>
        </w:rPr>
        <w:t xml:space="preserve"> </w:t>
      </w:r>
      <w:r w:rsidRPr="00F264F8">
        <w:rPr>
          <w:rFonts w:ascii="Times New Roman" w:hAnsi="Times New Roman"/>
          <w:sz w:val="28"/>
        </w:rPr>
        <w:t>Колесников</w:t>
      </w:r>
      <w:r>
        <w:rPr>
          <w:rFonts w:ascii="Times New Roman" w:hAnsi="Times New Roman"/>
          <w:sz w:val="28"/>
        </w:rPr>
        <w:br w:type="page"/>
      </w:r>
    </w:p>
    <w:p w:rsidR="00E10375" w:rsidRPr="00710C0E" w:rsidRDefault="00E10375" w:rsidP="00E10375">
      <w:pPr>
        <w:pStyle w:val="afffff1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710C0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10375" w:rsidRPr="00710C0E" w:rsidRDefault="00E10375" w:rsidP="00E10375">
      <w:pPr>
        <w:pStyle w:val="afffff1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710C0E">
        <w:rPr>
          <w:rFonts w:ascii="Times New Roman" w:hAnsi="Times New Roman" w:cs="Times New Roman"/>
          <w:sz w:val="28"/>
          <w:szCs w:val="28"/>
        </w:rPr>
        <w:t>УТВЕРЖДЕН</w:t>
      </w:r>
    </w:p>
    <w:p w:rsidR="00E10375" w:rsidRPr="00710C0E" w:rsidRDefault="00E10375" w:rsidP="00E10375">
      <w:pPr>
        <w:pStyle w:val="afffff1"/>
        <w:ind w:left="4820" w:right="217"/>
        <w:contextualSpacing/>
        <w:rPr>
          <w:rFonts w:ascii="Times New Roman" w:hAnsi="Times New Roman" w:cs="Times New Roman"/>
          <w:sz w:val="28"/>
          <w:szCs w:val="28"/>
        </w:rPr>
      </w:pPr>
      <w:r w:rsidRPr="00710C0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Новосельского сельского поселения</w:t>
      </w:r>
    </w:p>
    <w:p w:rsidR="00E10375" w:rsidRPr="00710C0E" w:rsidRDefault="00E10375" w:rsidP="00E10375">
      <w:pPr>
        <w:pStyle w:val="afffff1"/>
        <w:ind w:left="4820" w:right="217"/>
        <w:contextualSpacing/>
        <w:rPr>
          <w:rFonts w:ascii="Times New Roman" w:hAnsi="Times New Roman" w:cs="Times New Roman"/>
          <w:sz w:val="28"/>
          <w:szCs w:val="28"/>
        </w:rPr>
      </w:pPr>
      <w:r w:rsidRPr="00710C0E">
        <w:rPr>
          <w:rFonts w:ascii="Times New Roman" w:hAnsi="Times New Roman" w:cs="Times New Roman"/>
          <w:sz w:val="28"/>
          <w:szCs w:val="28"/>
        </w:rPr>
        <w:t>Новокубанск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10C0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F4A85" w:rsidRPr="00FD5FC9" w:rsidRDefault="00E10375" w:rsidP="00E10375">
      <w:pPr>
        <w:pStyle w:val="affffc"/>
        <w:shd w:val="clear" w:color="auto" w:fill="auto"/>
        <w:spacing w:before="0" w:after="0" w:line="240" w:lineRule="auto"/>
        <w:ind w:left="4820" w:firstLine="0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Pr="00710C0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10C0E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</w:t>
      </w:r>
      <w:r w:rsidRPr="00710C0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10C0E">
        <w:rPr>
          <w:sz w:val="28"/>
          <w:szCs w:val="28"/>
        </w:rPr>
        <w:t>_________</w:t>
      </w:r>
    </w:p>
    <w:p w:rsidR="00EF4A85" w:rsidRDefault="00EF4A85" w:rsidP="00E10375">
      <w:pPr>
        <w:pStyle w:val="affffc"/>
        <w:shd w:val="clear" w:color="auto" w:fill="auto"/>
        <w:spacing w:before="0" w:after="0" w:line="240" w:lineRule="auto"/>
        <w:ind w:left="4820" w:firstLine="0"/>
        <w:jc w:val="both"/>
        <w:rPr>
          <w:sz w:val="28"/>
          <w:szCs w:val="28"/>
        </w:rPr>
      </w:pPr>
    </w:p>
    <w:p w:rsidR="00E10375" w:rsidRPr="00FD5FC9" w:rsidRDefault="00E10375" w:rsidP="00E10375">
      <w:pPr>
        <w:pStyle w:val="affffc"/>
        <w:shd w:val="clear" w:color="auto" w:fill="auto"/>
        <w:spacing w:before="0" w:after="0" w:line="240" w:lineRule="auto"/>
        <w:ind w:left="4820" w:firstLine="0"/>
        <w:jc w:val="both"/>
        <w:rPr>
          <w:sz w:val="28"/>
          <w:szCs w:val="28"/>
        </w:rPr>
      </w:pPr>
    </w:p>
    <w:p w:rsidR="00EF4A85" w:rsidRPr="00FD5FC9" w:rsidRDefault="00EF4A85" w:rsidP="00EF4A85">
      <w:pPr>
        <w:pStyle w:val="affffc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FD5FC9">
        <w:rPr>
          <w:b/>
          <w:sz w:val="28"/>
          <w:szCs w:val="28"/>
        </w:rPr>
        <w:t>ИНСТРУКЦИЯ</w:t>
      </w:r>
    </w:p>
    <w:p w:rsidR="00EF4A85" w:rsidRPr="00FD5FC9" w:rsidRDefault="00EF4A85" w:rsidP="00EF4A85">
      <w:pPr>
        <w:pStyle w:val="affffc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r w:rsidRPr="00FD5FC9">
        <w:rPr>
          <w:b/>
          <w:sz w:val="28"/>
          <w:szCs w:val="28"/>
        </w:rPr>
        <w:t>о</w:t>
      </w:r>
      <w:r w:rsidR="00DF5402">
        <w:rPr>
          <w:b/>
          <w:sz w:val="28"/>
          <w:szCs w:val="28"/>
        </w:rPr>
        <w:t xml:space="preserve"> </w:t>
      </w:r>
      <w:r w:rsidRPr="00FD5FC9">
        <w:rPr>
          <w:b/>
          <w:sz w:val="28"/>
          <w:szCs w:val="28"/>
        </w:rPr>
        <w:t>порядке</w:t>
      </w:r>
      <w:r w:rsidR="00DF5402">
        <w:rPr>
          <w:b/>
          <w:sz w:val="28"/>
          <w:szCs w:val="28"/>
        </w:rPr>
        <w:t xml:space="preserve"> </w:t>
      </w:r>
      <w:r w:rsidRPr="00FD5FC9">
        <w:rPr>
          <w:b/>
          <w:sz w:val="28"/>
          <w:szCs w:val="28"/>
        </w:rPr>
        <w:t>рассмотрения</w:t>
      </w:r>
      <w:r w:rsidR="00DF5402">
        <w:rPr>
          <w:b/>
          <w:sz w:val="28"/>
          <w:szCs w:val="28"/>
        </w:rPr>
        <w:t xml:space="preserve"> </w:t>
      </w:r>
      <w:r w:rsidRPr="00FD5FC9">
        <w:rPr>
          <w:b/>
          <w:sz w:val="28"/>
          <w:szCs w:val="28"/>
        </w:rPr>
        <w:t>обращений</w:t>
      </w:r>
      <w:r w:rsidR="00DF5402">
        <w:rPr>
          <w:b/>
          <w:sz w:val="28"/>
          <w:szCs w:val="28"/>
        </w:rPr>
        <w:t xml:space="preserve"> </w:t>
      </w:r>
      <w:r w:rsidRPr="00FD5FC9">
        <w:rPr>
          <w:b/>
          <w:sz w:val="28"/>
          <w:szCs w:val="28"/>
        </w:rPr>
        <w:t>граждан</w:t>
      </w:r>
      <w:r w:rsidR="00DF5402">
        <w:rPr>
          <w:b/>
          <w:sz w:val="28"/>
          <w:szCs w:val="28"/>
        </w:rPr>
        <w:t xml:space="preserve"> </w:t>
      </w:r>
      <w:r w:rsidRPr="00FD5FC9">
        <w:rPr>
          <w:b/>
          <w:sz w:val="28"/>
          <w:szCs w:val="28"/>
        </w:rPr>
        <w:t>в</w:t>
      </w:r>
      <w:r w:rsidR="00DF5402">
        <w:rPr>
          <w:b/>
          <w:sz w:val="28"/>
          <w:szCs w:val="28"/>
        </w:rPr>
        <w:t xml:space="preserve"> </w:t>
      </w:r>
      <w:r w:rsidRPr="00FD5FC9">
        <w:rPr>
          <w:b/>
          <w:sz w:val="28"/>
          <w:szCs w:val="28"/>
        </w:rPr>
        <w:t>администрации</w:t>
      </w:r>
      <w:r w:rsidR="00DF5402">
        <w:rPr>
          <w:b/>
          <w:sz w:val="28"/>
          <w:szCs w:val="28"/>
        </w:rPr>
        <w:t xml:space="preserve"> Новосельского сельского поселения Новокубанского района</w:t>
      </w:r>
    </w:p>
    <w:p w:rsidR="00EF4A85" w:rsidRPr="00FD5FC9" w:rsidRDefault="00EF4A85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EF4A85" w:rsidRPr="00FD5FC9" w:rsidRDefault="00E10375" w:rsidP="00E10375">
      <w:pPr>
        <w:pStyle w:val="affffc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EF4A85" w:rsidRPr="00FD5FC9">
        <w:rPr>
          <w:b/>
          <w:sz w:val="28"/>
          <w:szCs w:val="28"/>
        </w:rPr>
        <w:t>Общие</w:t>
      </w:r>
      <w:r w:rsidR="00DF5402">
        <w:rPr>
          <w:b/>
          <w:sz w:val="28"/>
          <w:szCs w:val="28"/>
        </w:rPr>
        <w:t xml:space="preserve"> </w:t>
      </w:r>
      <w:r w:rsidR="00EF4A85" w:rsidRPr="00FD5FC9">
        <w:rPr>
          <w:b/>
          <w:sz w:val="28"/>
          <w:szCs w:val="28"/>
        </w:rPr>
        <w:t>положения</w:t>
      </w:r>
    </w:p>
    <w:p w:rsidR="00EF4A85" w:rsidRPr="00E10375" w:rsidRDefault="00EF4A85" w:rsidP="00EF4A85">
      <w:pPr>
        <w:pStyle w:val="affffc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EF4A85" w:rsidRPr="00FD5FC9" w:rsidRDefault="00E10375" w:rsidP="00E10375">
      <w:pPr>
        <w:pStyle w:val="affffc"/>
        <w:shd w:val="clear" w:color="auto" w:fill="auto"/>
        <w:tabs>
          <w:tab w:val="left" w:pos="124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F4A85" w:rsidRPr="00FD5FC9">
        <w:rPr>
          <w:sz w:val="28"/>
          <w:szCs w:val="28"/>
        </w:rPr>
        <w:t>Инструкция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порядке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="00EF4A85" w:rsidRPr="00FD5FC9">
        <w:rPr>
          <w:sz w:val="28"/>
          <w:szCs w:val="28"/>
        </w:rPr>
        <w:t>(далее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-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Инструкция)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устанавливает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единые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требования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организации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работы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письменными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числе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форме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электронного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документа)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устными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Российской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Федерации,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иностранных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без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гражданства,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исключением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случаев,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установленных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международным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договором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Российской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федеральным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законом,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объединений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числе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юридических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(далее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-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граждане),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поступивших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адрес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главы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заместител</w:t>
      </w:r>
      <w:r w:rsidR="003D1E5B">
        <w:rPr>
          <w:sz w:val="28"/>
          <w:szCs w:val="28"/>
        </w:rPr>
        <w:t>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главы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="00EF4A85" w:rsidRPr="00FD5FC9">
        <w:rPr>
          <w:sz w:val="28"/>
          <w:szCs w:val="28"/>
        </w:rPr>
        <w:t>(далее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соответственно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–заместител</w:t>
      </w:r>
      <w:r w:rsidR="003D1E5B">
        <w:rPr>
          <w:sz w:val="28"/>
          <w:szCs w:val="28"/>
        </w:rPr>
        <w:t>ь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граждан).</w:t>
      </w:r>
    </w:p>
    <w:p w:rsidR="00EF4A85" w:rsidRPr="00FD5FC9" w:rsidRDefault="003D1E5B" w:rsidP="003D1E5B">
      <w:pPr>
        <w:pStyle w:val="affffc"/>
        <w:shd w:val="clear" w:color="auto" w:fill="auto"/>
        <w:tabs>
          <w:tab w:val="left" w:pos="145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F4A85" w:rsidRPr="00FD5FC9">
        <w:rPr>
          <w:sz w:val="28"/>
          <w:szCs w:val="28"/>
        </w:rPr>
        <w:t>Понятия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термины,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используемые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Инструкции,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применяются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значениях,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определенных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Федеральном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законе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2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мая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2006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года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№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59-ФЗ</w:t>
      </w:r>
      <w:r w:rsidR="00DF5402">
        <w:rPr>
          <w:sz w:val="28"/>
          <w:szCs w:val="28"/>
        </w:rPr>
        <w:t xml:space="preserve"> </w:t>
      </w:r>
      <w:r w:rsidR="00EF4A85">
        <w:rPr>
          <w:sz w:val="28"/>
          <w:szCs w:val="28"/>
        </w:rPr>
        <w:t>«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порядке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Российской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Федерации</w:t>
      </w:r>
      <w:r w:rsidR="00EF4A85">
        <w:rPr>
          <w:sz w:val="28"/>
          <w:szCs w:val="28"/>
        </w:rPr>
        <w:t>»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(далее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-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Федеральный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закон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№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59-ФЗ).</w:t>
      </w:r>
    </w:p>
    <w:p w:rsidR="00EF4A85" w:rsidRPr="003D1E5B" w:rsidRDefault="00EF4A85" w:rsidP="00EF4A85">
      <w:pPr>
        <w:pStyle w:val="affffc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EF4A85" w:rsidRPr="00FD5FC9" w:rsidRDefault="003D1E5B" w:rsidP="003D1E5B">
      <w:pPr>
        <w:pStyle w:val="affffc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EF4A85" w:rsidRPr="00FD5FC9">
        <w:rPr>
          <w:b/>
          <w:sz w:val="28"/>
          <w:szCs w:val="28"/>
        </w:rPr>
        <w:t>Порядок</w:t>
      </w:r>
      <w:r w:rsidR="00DF5402">
        <w:rPr>
          <w:b/>
          <w:sz w:val="28"/>
          <w:szCs w:val="28"/>
        </w:rPr>
        <w:t xml:space="preserve"> </w:t>
      </w:r>
      <w:r w:rsidR="00EF4A85" w:rsidRPr="00FD5FC9">
        <w:rPr>
          <w:b/>
          <w:sz w:val="28"/>
          <w:szCs w:val="28"/>
        </w:rPr>
        <w:t>работы</w:t>
      </w:r>
      <w:r w:rsidR="00DF5402">
        <w:rPr>
          <w:b/>
          <w:sz w:val="28"/>
          <w:szCs w:val="28"/>
        </w:rPr>
        <w:t xml:space="preserve"> </w:t>
      </w:r>
      <w:r w:rsidR="00EF4A85" w:rsidRPr="00FD5FC9">
        <w:rPr>
          <w:b/>
          <w:sz w:val="28"/>
          <w:szCs w:val="28"/>
        </w:rPr>
        <w:t>с</w:t>
      </w:r>
      <w:r w:rsidR="00DF5402">
        <w:rPr>
          <w:b/>
          <w:sz w:val="28"/>
          <w:szCs w:val="28"/>
        </w:rPr>
        <w:t xml:space="preserve"> </w:t>
      </w:r>
      <w:r w:rsidR="00EF4A85" w:rsidRPr="00FD5FC9">
        <w:rPr>
          <w:b/>
          <w:sz w:val="28"/>
          <w:szCs w:val="28"/>
        </w:rPr>
        <w:t>письменными</w:t>
      </w:r>
      <w:r w:rsidR="00DF5402">
        <w:rPr>
          <w:b/>
          <w:sz w:val="28"/>
          <w:szCs w:val="28"/>
        </w:rPr>
        <w:t xml:space="preserve"> </w:t>
      </w:r>
      <w:r w:rsidR="00EF4A85" w:rsidRPr="00FD5FC9">
        <w:rPr>
          <w:b/>
          <w:sz w:val="28"/>
          <w:szCs w:val="28"/>
        </w:rPr>
        <w:t>обращениями</w:t>
      </w:r>
      <w:r w:rsidR="00DF5402">
        <w:rPr>
          <w:b/>
          <w:sz w:val="28"/>
          <w:szCs w:val="28"/>
        </w:rPr>
        <w:t xml:space="preserve"> </w:t>
      </w:r>
      <w:r w:rsidR="00EF4A85" w:rsidRPr="00FD5FC9">
        <w:rPr>
          <w:b/>
          <w:sz w:val="28"/>
          <w:szCs w:val="28"/>
        </w:rPr>
        <w:t>граждан</w:t>
      </w:r>
    </w:p>
    <w:p w:rsidR="00EF4A85" w:rsidRPr="003D1E5B" w:rsidRDefault="00EF4A85" w:rsidP="00EF4A85">
      <w:pPr>
        <w:pStyle w:val="affffc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EF4A85" w:rsidRPr="003D1E5B" w:rsidRDefault="00EF4A85" w:rsidP="00EF4A85">
      <w:pPr>
        <w:pStyle w:val="affffc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FD5FC9">
        <w:rPr>
          <w:b/>
          <w:sz w:val="28"/>
          <w:szCs w:val="28"/>
        </w:rPr>
        <w:t>2.1.</w:t>
      </w:r>
      <w:r w:rsidR="00DF5402">
        <w:rPr>
          <w:b/>
          <w:sz w:val="28"/>
          <w:szCs w:val="28"/>
        </w:rPr>
        <w:t xml:space="preserve"> </w:t>
      </w:r>
      <w:r w:rsidRPr="00FD5FC9">
        <w:rPr>
          <w:b/>
          <w:sz w:val="28"/>
          <w:szCs w:val="28"/>
        </w:rPr>
        <w:t>Прием</w:t>
      </w:r>
      <w:r w:rsidR="00DF5402">
        <w:rPr>
          <w:b/>
          <w:sz w:val="28"/>
          <w:szCs w:val="28"/>
        </w:rPr>
        <w:t xml:space="preserve"> </w:t>
      </w:r>
      <w:r w:rsidRPr="00FD5FC9">
        <w:rPr>
          <w:b/>
          <w:sz w:val="28"/>
          <w:szCs w:val="28"/>
        </w:rPr>
        <w:t>и</w:t>
      </w:r>
      <w:r w:rsidR="00DF5402">
        <w:rPr>
          <w:b/>
          <w:sz w:val="28"/>
          <w:szCs w:val="28"/>
        </w:rPr>
        <w:t xml:space="preserve"> </w:t>
      </w:r>
      <w:r w:rsidRPr="00FD5FC9">
        <w:rPr>
          <w:b/>
          <w:sz w:val="28"/>
          <w:szCs w:val="28"/>
        </w:rPr>
        <w:t>первичная</w:t>
      </w:r>
      <w:r w:rsidR="00DF5402">
        <w:rPr>
          <w:b/>
          <w:sz w:val="28"/>
          <w:szCs w:val="28"/>
        </w:rPr>
        <w:t xml:space="preserve"> </w:t>
      </w:r>
      <w:r w:rsidRPr="00FD5FC9">
        <w:rPr>
          <w:b/>
          <w:sz w:val="28"/>
          <w:szCs w:val="28"/>
        </w:rPr>
        <w:t>обработка</w:t>
      </w:r>
      <w:r w:rsidR="00DF5402">
        <w:rPr>
          <w:b/>
          <w:sz w:val="28"/>
          <w:szCs w:val="28"/>
        </w:rPr>
        <w:t xml:space="preserve"> </w:t>
      </w:r>
      <w:r w:rsidRPr="00FD5FC9">
        <w:rPr>
          <w:b/>
          <w:sz w:val="28"/>
          <w:szCs w:val="28"/>
        </w:rPr>
        <w:t>письменных</w:t>
      </w:r>
      <w:r w:rsidR="00DF5402">
        <w:rPr>
          <w:b/>
          <w:sz w:val="28"/>
          <w:szCs w:val="28"/>
        </w:rPr>
        <w:t xml:space="preserve"> </w:t>
      </w:r>
      <w:r w:rsidRPr="00FD5FC9">
        <w:rPr>
          <w:b/>
          <w:sz w:val="28"/>
          <w:szCs w:val="28"/>
        </w:rPr>
        <w:t>обращений</w:t>
      </w:r>
      <w:r w:rsidR="00DF5402">
        <w:rPr>
          <w:b/>
          <w:sz w:val="28"/>
          <w:szCs w:val="28"/>
        </w:rPr>
        <w:t xml:space="preserve"> </w:t>
      </w:r>
      <w:r w:rsidRPr="00FD5FC9">
        <w:rPr>
          <w:b/>
          <w:sz w:val="28"/>
          <w:szCs w:val="28"/>
        </w:rPr>
        <w:t>граждан</w:t>
      </w:r>
    </w:p>
    <w:p w:rsidR="00EF4A85" w:rsidRPr="00FD5FC9" w:rsidRDefault="00EF4A85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3D1E5B" w:rsidRDefault="00EF4A85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D5FC9">
        <w:rPr>
          <w:sz w:val="28"/>
          <w:szCs w:val="28"/>
        </w:rPr>
        <w:t>2.1.1.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Письменное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обращение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может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быть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направлено:</w:t>
      </w:r>
    </w:p>
    <w:p w:rsidR="003D1E5B" w:rsidRDefault="003D1E5B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почтовым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отправлением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адресу: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3522</w:t>
      </w:r>
      <w:r>
        <w:rPr>
          <w:sz w:val="28"/>
          <w:szCs w:val="28"/>
        </w:rPr>
        <w:t>07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>
        <w:rPr>
          <w:sz w:val="28"/>
          <w:szCs w:val="28"/>
        </w:rPr>
        <w:t>Новокубанский район, п</w:t>
      </w:r>
      <w:r w:rsidR="00EF4A85" w:rsidRPr="00FD5FC9">
        <w:rPr>
          <w:sz w:val="28"/>
          <w:szCs w:val="28"/>
        </w:rPr>
        <w:t>.</w:t>
      </w:r>
      <w:r w:rsidR="00DF5402">
        <w:rPr>
          <w:sz w:val="28"/>
          <w:szCs w:val="28"/>
        </w:rPr>
        <w:t xml:space="preserve"> </w:t>
      </w:r>
      <w:r>
        <w:rPr>
          <w:sz w:val="28"/>
          <w:szCs w:val="28"/>
        </w:rPr>
        <w:t>Глубокий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ул.</w:t>
      </w:r>
      <w:r w:rsidR="00DF540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1</w:t>
      </w:r>
      <w:r>
        <w:rPr>
          <w:sz w:val="28"/>
          <w:szCs w:val="28"/>
        </w:rPr>
        <w:t>1 а</w:t>
      </w:r>
      <w:r w:rsidR="00EF4A85" w:rsidRPr="00FD5FC9">
        <w:rPr>
          <w:sz w:val="28"/>
          <w:szCs w:val="28"/>
        </w:rPr>
        <w:t>;</w:t>
      </w:r>
    </w:p>
    <w:p w:rsidR="00EF4A85" w:rsidRPr="00FD5FC9" w:rsidRDefault="003D1E5B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передано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лично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приемную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="00EF4A85" w:rsidRPr="00FD5FC9">
        <w:rPr>
          <w:sz w:val="28"/>
          <w:szCs w:val="28"/>
        </w:rPr>
        <w:t>непосредственно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гражданином,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представителем;</w:t>
      </w:r>
    </w:p>
    <w:p w:rsidR="00EF4A85" w:rsidRPr="00FD5FC9" w:rsidRDefault="003D1E5B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4A85" w:rsidRPr="00FD5FC9">
        <w:rPr>
          <w:sz w:val="28"/>
          <w:szCs w:val="28"/>
        </w:rPr>
        <w:t>принято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ходе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выездного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главы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="00EF4A85" w:rsidRPr="00FD5FC9">
        <w:rPr>
          <w:sz w:val="28"/>
          <w:szCs w:val="28"/>
        </w:rPr>
        <w:t>;</w:t>
      </w:r>
    </w:p>
    <w:p w:rsidR="00EF4A85" w:rsidRPr="00FD5FC9" w:rsidRDefault="003D1E5B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4A85" w:rsidRPr="00FD5FC9">
        <w:rPr>
          <w:sz w:val="28"/>
          <w:szCs w:val="28"/>
        </w:rPr>
        <w:t>принято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ходе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личных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главы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заместител</w:t>
      </w:r>
      <w:r w:rsidR="001D43D4">
        <w:rPr>
          <w:sz w:val="28"/>
          <w:szCs w:val="28"/>
        </w:rPr>
        <w:t>я</w:t>
      </w:r>
      <w:r w:rsidR="00EF4A85" w:rsidRPr="00FD5FC9">
        <w:rPr>
          <w:sz w:val="28"/>
          <w:szCs w:val="28"/>
        </w:rPr>
        <w:t>.</w:t>
      </w:r>
    </w:p>
    <w:p w:rsidR="00EF4A85" w:rsidRPr="00FD5FC9" w:rsidRDefault="00EF4A85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FD5FC9">
        <w:rPr>
          <w:sz w:val="28"/>
          <w:szCs w:val="28"/>
        </w:rPr>
        <w:lastRenderedPageBreak/>
        <w:t>Обращение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форме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электронного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документа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направляется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путем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заполнения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гражданином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специальной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формы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для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отправки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обращений,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размещенной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официальном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сайте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Pr="00FD5FC9">
        <w:rPr>
          <w:sz w:val="28"/>
          <w:szCs w:val="28"/>
        </w:rPr>
        <w:t>(</w:t>
      </w:r>
      <w:r w:rsidR="003D1E5B" w:rsidRPr="003D1E5B">
        <w:t>https://novoselsk.ru/</w:t>
      </w:r>
      <w:r w:rsidRPr="00FD5FC9">
        <w:rPr>
          <w:sz w:val="28"/>
          <w:szCs w:val="28"/>
        </w:rPr>
        <w:t>),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произвольной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форме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официальный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адрес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электронной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почты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Pr="00FD5FC9">
        <w:rPr>
          <w:sz w:val="28"/>
          <w:szCs w:val="28"/>
        </w:rPr>
        <w:t>(</w:t>
      </w:r>
      <w:proofErr w:type="spellStart"/>
      <w:r w:rsidR="003D1E5B">
        <w:rPr>
          <w:sz w:val="28"/>
          <w:szCs w:val="28"/>
          <w:lang w:val="en-US"/>
        </w:rPr>
        <w:t>anspnr</w:t>
      </w:r>
      <w:proofErr w:type="spellEnd"/>
      <w:r w:rsidR="003D1E5B" w:rsidRPr="003D1E5B">
        <w:rPr>
          <w:sz w:val="28"/>
          <w:szCs w:val="28"/>
        </w:rPr>
        <w:t>@</w:t>
      </w:r>
      <w:r w:rsidR="003D1E5B">
        <w:rPr>
          <w:sz w:val="28"/>
          <w:szCs w:val="28"/>
          <w:lang w:val="en-US"/>
        </w:rPr>
        <w:t>mail</w:t>
      </w:r>
      <w:r w:rsidR="003D1E5B" w:rsidRPr="003D1E5B">
        <w:rPr>
          <w:sz w:val="28"/>
          <w:szCs w:val="28"/>
        </w:rPr>
        <w:t>.</w:t>
      </w:r>
      <w:proofErr w:type="spellStart"/>
      <w:r w:rsidR="003D1E5B">
        <w:rPr>
          <w:sz w:val="28"/>
          <w:szCs w:val="28"/>
          <w:lang w:val="en-US"/>
        </w:rPr>
        <w:t>ru</w:t>
      </w:r>
      <w:proofErr w:type="spellEnd"/>
      <w:r w:rsidR="00084E97">
        <w:fldChar w:fldCharType="begin"/>
      </w:r>
      <w:r w:rsidR="00084E97">
        <w:instrText xml:space="preserve"> HYPERLINK "mailto:novokubansk@mo.krasnodar.ru" </w:instrText>
      </w:r>
      <w:r w:rsidR="00084E97">
        <w:fldChar w:fldCharType="end"/>
      </w:r>
      <w:r w:rsidRPr="00FD5FC9">
        <w:rPr>
          <w:sz w:val="28"/>
          <w:szCs w:val="28"/>
        </w:rPr>
        <w:t>)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информационно-телекоммуникационной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сети</w:t>
      </w:r>
      <w:r w:rsidR="00DF54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D5FC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том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числе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использованием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федеральной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государственной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информационной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системы</w:t>
      </w:r>
      <w:r w:rsidR="00DF5402">
        <w:rPr>
          <w:sz w:val="28"/>
          <w:szCs w:val="28"/>
        </w:rPr>
        <w:t xml:space="preserve"> </w:t>
      </w:r>
      <w:hyperlink r:id="rId8" w:tgtFrame="_blank" w:history="1">
        <w:r>
          <w:rPr>
            <w:sz w:val="28"/>
            <w:szCs w:val="28"/>
          </w:rPr>
          <w:t>«</w:t>
        </w:r>
        <w:r w:rsidRPr="00FD5FC9">
          <w:rPr>
            <w:sz w:val="28"/>
            <w:szCs w:val="28"/>
          </w:rPr>
          <w:t>Единый</w:t>
        </w:r>
        <w:r w:rsidR="00DF5402">
          <w:rPr>
            <w:sz w:val="28"/>
            <w:szCs w:val="28"/>
          </w:rPr>
          <w:t xml:space="preserve"> </w:t>
        </w:r>
        <w:r w:rsidRPr="00FD5FC9">
          <w:rPr>
            <w:sz w:val="28"/>
            <w:szCs w:val="28"/>
          </w:rPr>
          <w:t>портал</w:t>
        </w:r>
        <w:proofErr w:type="gramEnd"/>
      </w:hyperlink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государственных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муниципальных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услуг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(функций)</w:t>
      </w:r>
      <w:r>
        <w:rPr>
          <w:sz w:val="28"/>
          <w:szCs w:val="28"/>
        </w:rPr>
        <w:t>»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(далее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-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Единый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портал).</w:t>
      </w:r>
    </w:p>
    <w:p w:rsidR="00EF4A85" w:rsidRPr="00FD5FC9" w:rsidRDefault="003D1E5B" w:rsidP="003D1E5B">
      <w:pPr>
        <w:pStyle w:val="affffc"/>
        <w:shd w:val="clear" w:color="auto" w:fill="auto"/>
        <w:tabs>
          <w:tab w:val="left" w:pos="144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proofErr w:type="gramStart"/>
      <w:r w:rsidR="00EF4A85"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письменной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форме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имя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главы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также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поступающие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администрацию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="00EF4A85" w:rsidRPr="00FD5FC9">
        <w:rPr>
          <w:sz w:val="28"/>
          <w:szCs w:val="28"/>
        </w:rPr>
        <w:t>из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территориальных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органов</w:t>
      </w:r>
      <w:r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федеральных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исполнительной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власти,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контрольных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(надзорных)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органов,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осуществляющих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публично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значимые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функции,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доставленные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</w:t>
      </w:r>
      <w:r w:rsidR="001D43D4">
        <w:rPr>
          <w:sz w:val="28"/>
          <w:szCs w:val="28"/>
        </w:rPr>
        <w:t>ю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почте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фельдъегерской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связью,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передаются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под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роспись</w:t>
      </w:r>
      <w:r w:rsidR="00DF5402">
        <w:rPr>
          <w:sz w:val="28"/>
          <w:szCs w:val="28"/>
        </w:rPr>
        <w:t xml:space="preserve"> </w:t>
      </w:r>
      <w:r w:rsidR="00726C86">
        <w:rPr>
          <w:sz w:val="28"/>
          <w:szCs w:val="28"/>
        </w:rPr>
        <w:t>специалисту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</w:t>
      </w:r>
      <w:proofErr w:type="gramEnd"/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работе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день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поступления.</w:t>
      </w:r>
    </w:p>
    <w:p w:rsidR="00EF4A85" w:rsidRPr="00FD5FC9" w:rsidRDefault="009468E1" w:rsidP="009468E1">
      <w:pPr>
        <w:pStyle w:val="affffc"/>
        <w:shd w:val="clear" w:color="auto" w:fill="auto"/>
        <w:tabs>
          <w:tab w:val="left" w:pos="156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="001D43D4">
        <w:rPr>
          <w:sz w:val="28"/>
          <w:szCs w:val="28"/>
        </w:rPr>
        <w:t>Специалист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обрабатывающий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корреспонденцию,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обнаружении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подозрительного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почтового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отправления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(большая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масса,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смещение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центра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тяжести,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наличие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масляных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пятен,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необычный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запах,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особенности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оформления)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незамедлительно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сообщает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непосредственно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руководителю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="00EF4A85" w:rsidRPr="00FD5FC9">
        <w:rPr>
          <w:sz w:val="28"/>
          <w:szCs w:val="28"/>
        </w:rPr>
        <w:t>.</w:t>
      </w:r>
    </w:p>
    <w:p w:rsidR="00EF4A85" w:rsidRPr="00FD5FC9" w:rsidRDefault="009468E1" w:rsidP="009468E1">
      <w:pPr>
        <w:pStyle w:val="affffc"/>
        <w:shd w:val="clear" w:color="auto" w:fill="auto"/>
        <w:tabs>
          <w:tab w:val="left" w:pos="147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r w:rsidR="00EF4A85" w:rsidRPr="00FD5FC9">
        <w:rPr>
          <w:sz w:val="28"/>
          <w:szCs w:val="28"/>
        </w:rPr>
        <w:t>После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вскрытия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конверта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проверяется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наличие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письменных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вложений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необходимости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составляются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следующие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акты:</w:t>
      </w:r>
    </w:p>
    <w:p w:rsidR="00EF4A85" w:rsidRPr="00FD5FC9" w:rsidRDefault="009468E1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4A85" w:rsidRPr="00FD5FC9">
        <w:rPr>
          <w:sz w:val="28"/>
          <w:szCs w:val="28"/>
        </w:rPr>
        <w:t>об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отсутствии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письменных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вложений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заказных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письмах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уведомлением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письмах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объявленной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ценностью,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если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конверте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отсутствует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письменное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вложение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имя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главы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заместител</w:t>
      </w:r>
      <w:r w:rsidR="00726C86">
        <w:rPr>
          <w:sz w:val="28"/>
          <w:szCs w:val="28"/>
        </w:rPr>
        <w:t>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(приложение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№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1);</w:t>
      </w:r>
    </w:p>
    <w:p w:rsidR="00EF4A85" w:rsidRPr="00FD5FC9" w:rsidRDefault="009468E1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недостаче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документов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описи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корреспондента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заказных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письмах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уведомлением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письмах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объявленной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ценностью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обнаружении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конверте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недостачи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указанных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описи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документов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(приложение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№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2);</w:t>
      </w:r>
    </w:p>
    <w:p w:rsidR="00EF4A85" w:rsidRPr="00FD5FC9" w:rsidRDefault="009468E1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наличии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приложений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обращению,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являющихся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подтверждением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изложенных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доводов,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случае,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если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приложенные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документы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материалы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соответствии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частью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2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статьи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7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Федерального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закона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№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59-ФЗ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являются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подтверждением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доводов,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изложенных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(приложение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№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3);</w:t>
      </w:r>
    </w:p>
    <w:p w:rsidR="00E11005" w:rsidRDefault="00E11005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вложении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оригиналов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документов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заказных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письмах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уведомлением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письмах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объявленной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ценностью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случае,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если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письму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прилагаются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денежные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знаки,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кроме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изъятых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из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ценные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бумаги,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награды,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иное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имущество,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также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оригиналы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документов,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созданных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единичном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экземпляре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имеющих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юридическое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значение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для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гражданина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(паспорт,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военный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билет,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трудовая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книжка,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пенсионное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удостоверение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другое)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(приложение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№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4).</w:t>
      </w:r>
    </w:p>
    <w:p w:rsidR="00EF4A85" w:rsidRPr="00FD5FC9" w:rsidRDefault="00EF4A85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D5FC9">
        <w:rPr>
          <w:sz w:val="28"/>
          <w:szCs w:val="28"/>
        </w:rPr>
        <w:lastRenderedPageBreak/>
        <w:t>Также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акте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указывается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решение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возврате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полученных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документов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вещей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заказным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почтовым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отправлением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для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вручения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заявителю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месту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его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проживания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или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хранении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вещей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востребования.</w:t>
      </w:r>
    </w:p>
    <w:p w:rsidR="00EF4A85" w:rsidRPr="00FD5FC9" w:rsidRDefault="00EF4A85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D5FC9">
        <w:rPr>
          <w:sz w:val="28"/>
          <w:szCs w:val="28"/>
        </w:rPr>
        <w:t>Указанные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акты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составляются</w:t>
      </w:r>
      <w:r w:rsidR="00DF5402">
        <w:rPr>
          <w:sz w:val="28"/>
          <w:szCs w:val="28"/>
        </w:rPr>
        <w:t xml:space="preserve"> </w:t>
      </w:r>
      <w:r w:rsidR="00E11005">
        <w:rPr>
          <w:sz w:val="28"/>
          <w:szCs w:val="28"/>
        </w:rPr>
        <w:t>специалистом по работе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обращени</w:t>
      </w:r>
      <w:r w:rsidR="00E11005">
        <w:rPr>
          <w:sz w:val="28"/>
          <w:szCs w:val="28"/>
        </w:rPr>
        <w:t>ями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двух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подлинных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экземплярах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бумажном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носителе,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один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из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которых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прилагается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к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обращению,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второй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приобщается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к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реестру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получаемой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корреспонденции.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этом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заявитель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установленном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порядке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уведомляется</w:t>
      </w:r>
      <w:r w:rsidR="00DF5402">
        <w:rPr>
          <w:sz w:val="28"/>
          <w:szCs w:val="28"/>
        </w:rPr>
        <w:t xml:space="preserve"> </w:t>
      </w:r>
      <w:r w:rsidR="00E11005">
        <w:rPr>
          <w:sz w:val="28"/>
          <w:szCs w:val="28"/>
        </w:rPr>
        <w:t xml:space="preserve">специалистом по работе </w:t>
      </w:r>
      <w:r w:rsidR="00E11005" w:rsidRPr="00FD5FC9">
        <w:rPr>
          <w:sz w:val="28"/>
          <w:szCs w:val="28"/>
        </w:rPr>
        <w:t>обращени</w:t>
      </w:r>
      <w:r w:rsidR="00E11005">
        <w:rPr>
          <w:sz w:val="28"/>
          <w:szCs w:val="28"/>
        </w:rPr>
        <w:t>ями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отсутствии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либо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недостаче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документов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или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возврате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оригиналов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документов.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Комиссия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для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подписания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соответствующего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акта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формируется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составе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трех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человек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из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работника</w:t>
      </w:r>
      <w:r w:rsidR="001D43D4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уполномоченного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прием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корреспонденции,</w:t>
      </w:r>
      <w:r w:rsidR="00DF5402">
        <w:rPr>
          <w:sz w:val="28"/>
          <w:szCs w:val="28"/>
        </w:rPr>
        <w:t xml:space="preserve"> </w:t>
      </w:r>
      <w:r w:rsidR="001D43D4" w:rsidRPr="00FD5FC9">
        <w:rPr>
          <w:sz w:val="28"/>
          <w:szCs w:val="28"/>
        </w:rPr>
        <w:t>заместител</w:t>
      </w:r>
      <w:r w:rsidR="001D43D4">
        <w:rPr>
          <w:sz w:val="28"/>
          <w:szCs w:val="28"/>
        </w:rPr>
        <w:t xml:space="preserve">я </w:t>
      </w:r>
      <w:r w:rsidR="001D43D4" w:rsidRPr="00FD5FC9">
        <w:rPr>
          <w:sz w:val="28"/>
          <w:szCs w:val="28"/>
        </w:rPr>
        <w:t>главы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11005">
        <w:rPr>
          <w:sz w:val="28"/>
          <w:szCs w:val="28"/>
        </w:rPr>
        <w:t xml:space="preserve">специалиста по работе </w:t>
      </w:r>
      <w:r w:rsidR="00E11005" w:rsidRPr="00FD5FC9">
        <w:rPr>
          <w:sz w:val="28"/>
          <w:szCs w:val="28"/>
        </w:rPr>
        <w:t>обращени</w:t>
      </w:r>
      <w:r w:rsidR="00E11005">
        <w:rPr>
          <w:sz w:val="28"/>
          <w:szCs w:val="28"/>
        </w:rPr>
        <w:t>ями</w:t>
      </w:r>
      <w:r w:rsidRPr="00FD5FC9">
        <w:rPr>
          <w:sz w:val="28"/>
          <w:szCs w:val="28"/>
        </w:rPr>
        <w:t>.</w:t>
      </w:r>
    </w:p>
    <w:p w:rsidR="00EF4A85" w:rsidRPr="00FD5FC9" w:rsidRDefault="00E11005" w:rsidP="00E11005">
      <w:pPr>
        <w:pStyle w:val="affffc"/>
        <w:shd w:val="clear" w:color="auto" w:fill="auto"/>
        <w:tabs>
          <w:tab w:val="left" w:pos="153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</w:t>
      </w:r>
      <w:r w:rsidR="00EF4A85" w:rsidRPr="00FD5FC9">
        <w:rPr>
          <w:sz w:val="28"/>
          <w:szCs w:val="28"/>
        </w:rPr>
        <w:t>К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тексту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письма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подкладывается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конверт,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который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хранится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вместе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обращением.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случае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отсутствия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текста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письма,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конверту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(или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вложенным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материалам,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если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они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имеются)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подкладывается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текст</w:t>
      </w:r>
      <w:r w:rsidR="00DF5402">
        <w:rPr>
          <w:sz w:val="28"/>
          <w:szCs w:val="28"/>
        </w:rPr>
        <w:t xml:space="preserve"> </w:t>
      </w:r>
      <w:r w:rsidR="00EF4A85">
        <w:rPr>
          <w:sz w:val="28"/>
          <w:szCs w:val="28"/>
        </w:rPr>
        <w:t>«</w:t>
      </w:r>
      <w:r w:rsidR="00EF4A85" w:rsidRPr="00FD5FC9">
        <w:rPr>
          <w:sz w:val="28"/>
          <w:szCs w:val="28"/>
        </w:rPr>
        <w:t>письменного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адресату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нет</w:t>
      </w:r>
      <w:r w:rsidR="00EF4A85">
        <w:rPr>
          <w:sz w:val="28"/>
          <w:szCs w:val="28"/>
        </w:rPr>
        <w:t>»</w:t>
      </w:r>
      <w:r w:rsidR="00EF4A85" w:rsidRPr="00FD5FC9">
        <w:rPr>
          <w:sz w:val="28"/>
          <w:szCs w:val="28"/>
        </w:rPr>
        <w:t>.</w:t>
      </w:r>
    </w:p>
    <w:p w:rsidR="00EF4A85" w:rsidRPr="00FD5FC9" w:rsidRDefault="00EF4A85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D5FC9">
        <w:rPr>
          <w:sz w:val="28"/>
          <w:szCs w:val="28"/>
        </w:rPr>
        <w:t>Срок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хранения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документов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обращениям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граждан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(в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том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числе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конвертов)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составляет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5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лет.</w:t>
      </w:r>
    </w:p>
    <w:p w:rsidR="00EF4A85" w:rsidRPr="00FD5FC9" w:rsidRDefault="00EF4A85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истечении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установленного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срока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хранения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документы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обращениям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граждан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подлежат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уничтожению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порядке,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предусмотренном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Федеральным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архивным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агентством.</w:t>
      </w:r>
    </w:p>
    <w:p w:rsidR="00EF4A85" w:rsidRPr="00FD5FC9" w:rsidRDefault="00E11005" w:rsidP="00E11005">
      <w:pPr>
        <w:pStyle w:val="affffc"/>
        <w:shd w:val="clear" w:color="auto" w:fill="auto"/>
        <w:tabs>
          <w:tab w:val="left" w:pos="147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2.1.6.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Письма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официальном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бланке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имеющие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штамп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организации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подписанные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руководителем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(заместител</w:t>
      </w:r>
      <w:r w:rsidR="001B54DE">
        <w:rPr>
          <w:sz w:val="28"/>
          <w:szCs w:val="28"/>
        </w:rPr>
        <w:t>ем</w:t>
      </w:r>
      <w:r w:rsidR="00EF4A85" w:rsidRPr="00FD5FC9">
        <w:rPr>
          <w:sz w:val="28"/>
          <w:szCs w:val="28"/>
        </w:rPr>
        <w:t>),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также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письма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депутатов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всех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уровней,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сенаторов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Российской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без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приложенных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ним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относящиеся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передаются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для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последующей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регистрации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порядке,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установленном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для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регистрации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служебной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переписки.</w:t>
      </w:r>
    </w:p>
    <w:p w:rsidR="00EF4A85" w:rsidRPr="00FD5FC9" w:rsidRDefault="00EF4A85" w:rsidP="00EF4A85">
      <w:pPr>
        <w:pStyle w:val="affffc"/>
        <w:shd w:val="clear" w:color="auto" w:fill="auto"/>
        <w:tabs>
          <w:tab w:val="left" w:pos="147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целях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получения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объективной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информации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деятельности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органов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местного</w:t>
      </w:r>
      <w:r w:rsidR="00DF5402">
        <w:rPr>
          <w:sz w:val="28"/>
          <w:szCs w:val="28"/>
        </w:rPr>
        <w:t xml:space="preserve"> </w:t>
      </w:r>
      <w:proofErr w:type="gramStart"/>
      <w:r w:rsidRPr="00FD5FC9">
        <w:rPr>
          <w:sz w:val="28"/>
          <w:szCs w:val="28"/>
        </w:rPr>
        <w:t>самоуправления</w:t>
      </w:r>
      <w:proofErr w:type="gramEnd"/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также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целях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проведения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информационно-аналитической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работы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обоснованных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предложений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населения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повышению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эффективности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деятельности</w:t>
      </w:r>
      <w:r w:rsidR="00DF5402">
        <w:rPr>
          <w:sz w:val="28"/>
          <w:szCs w:val="28"/>
        </w:rPr>
        <w:t xml:space="preserve"> </w:t>
      </w:r>
      <w:r w:rsidR="00347A87">
        <w:rPr>
          <w:sz w:val="28"/>
          <w:szCs w:val="28"/>
        </w:rPr>
        <w:t>администрации Новосельского сельского поселения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Новокубанского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района,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мониторинга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общественного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мнения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граждан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наиболее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значимых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мероприятиях,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том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числе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имеющих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общественное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значение,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запросы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различных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органов,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учреждений,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иных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инстанций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предоставлении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информации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связанной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рассмотрением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обращений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граждан,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том</w:t>
      </w:r>
      <w:r w:rsidR="00DF5402">
        <w:rPr>
          <w:sz w:val="28"/>
          <w:szCs w:val="28"/>
        </w:rPr>
        <w:t xml:space="preserve"> </w:t>
      </w:r>
      <w:proofErr w:type="gramStart"/>
      <w:r w:rsidRPr="00FD5FC9">
        <w:rPr>
          <w:sz w:val="28"/>
          <w:szCs w:val="28"/>
        </w:rPr>
        <w:t>числе</w:t>
      </w:r>
      <w:proofErr w:type="gramEnd"/>
      <w:r w:rsidR="001D43D4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содержащих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поручения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рассмотрению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обращений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без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приложения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обращений,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регистрируются</w:t>
      </w:r>
      <w:r w:rsidR="00DF5402">
        <w:rPr>
          <w:sz w:val="28"/>
          <w:szCs w:val="28"/>
        </w:rPr>
        <w:t xml:space="preserve"> </w:t>
      </w:r>
      <w:r w:rsidR="004123AE">
        <w:rPr>
          <w:sz w:val="28"/>
          <w:szCs w:val="28"/>
        </w:rPr>
        <w:t xml:space="preserve">специалистом по работе </w:t>
      </w:r>
      <w:r w:rsidR="004123AE" w:rsidRPr="00FD5FC9">
        <w:rPr>
          <w:sz w:val="28"/>
          <w:szCs w:val="28"/>
        </w:rPr>
        <w:t>обращени</w:t>
      </w:r>
      <w:r w:rsidR="004123AE">
        <w:rPr>
          <w:sz w:val="28"/>
          <w:szCs w:val="28"/>
        </w:rPr>
        <w:t>ями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отдельный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раздел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ЕСЭД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формируются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номенклатурное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дело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как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переписка.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Работа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ними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осуществляется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порядке,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установленном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Инструкцией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делопроизводству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данный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вид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документов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входит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статистику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поступившим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обращениям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от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граждан.</w:t>
      </w:r>
    </w:p>
    <w:p w:rsidR="00EF4A85" w:rsidRPr="00FD5FC9" w:rsidRDefault="004123AE" w:rsidP="004123AE">
      <w:pPr>
        <w:pStyle w:val="affffc"/>
        <w:shd w:val="clear" w:color="auto" w:fill="auto"/>
        <w:tabs>
          <w:tab w:val="left" w:pos="158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2.1.7. </w:t>
      </w:r>
      <w:r w:rsidR="00EF4A85" w:rsidRPr="00FD5FC9">
        <w:rPr>
          <w:sz w:val="28"/>
          <w:szCs w:val="28"/>
        </w:rPr>
        <w:t>Конверты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пометкой</w:t>
      </w:r>
      <w:r w:rsidR="00DF5402">
        <w:rPr>
          <w:sz w:val="28"/>
          <w:szCs w:val="28"/>
        </w:rPr>
        <w:t xml:space="preserve"> </w:t>
      </w:r>
      <w:r w:rsidR="00EF4A85">
        <w:rPr>
          <w:sz w:val="28"/>
          <w:szCs w:val="28"/>
        </w:rPr>
        <w:t>«</w:t>
      </w:r>
      <w:r w:rsidR="00EF4A85" w:rsidRPr="00FD5FC9">
        <w:rPr>
          <w:sz w:val="28"/>
          <w:szCs w:val="28"/>
        </w:rPr>
        <w:t>лично</w:t>
      </w:r>
      <w:r w:rsidR="00EF4A85">
        <w:rPr>
          <w:sz w:val="28"/>
          <w:szCs w:val="28"/>
        </w:rPr>
        <w:t>»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вскрываются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общем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порядке</w:t>
      </w:r>
      <w:r w:rsidR="00DF5402">
        <w:rPr>
          <w:sz w:val="28"/>
          <w:szCs w:val="28"/>
        </w:rPr>
        <w:t xml:space="preserve"> </w:t>
      </w:r>
      <w:r w:rsidR="001D43D4">
        <w:rPr>
          <w:sz w:val="28"/>
          <w:szCs w:val="28"/>
        </w:rPr>
        <w:t>работником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обрабатывающим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корреспонденцию.</w:t>
      </w:r>
    </w:p>
    <w:p w:rsidR="00EF4A85" w:rsidRPr="00FD5FC9" w:rsidRDefault="004123AE" w:rsidP="004123AE">
      <w:pPr>
        <w:pStyle w:val="affffc"/>
        <w:shd w:val="clear" w:color="auto" w:fill="auto"/>
        <w:tabs>
          <w:tab w:val="left" w:pos="148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2.1.8. </w:t>
      </w:r>
      <w:r w:rsidR="00EF4A85"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письменной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форме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имя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главы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доставленные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lastRenderedPageBreak/>
        <w:t>администрацию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="00EF4A85" w:rsidRPr="00FD5FC9">
        <w:rPr>
          <w:sz w:val="28"/>
          <w:szCs w:val="28"/>
        </w:rPr>
        <w:t>лично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автором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лицом,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представляющим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установленном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порядке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интересы,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принимаются</w:t>
      </w:r>
      <w:r w:rsidR="00DF5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специалистом по работе </w:t>
      </w:r>
      <w:r w:rsidRPr="00FD5FC9">
        <w:rPr>
          <w:sz w:val="28"/>
          <w:szCs w:val="28"/>
        </w:rPr>
        <w:t>обращени</w:t>
      </w:r>
      <w:r>
        <w:rPr>
          <w:sz w:val="28"/>
          <w:szCs w:val="28"/>
        </w:rPr>
        <w:t>ями</w:t>
      </w:r>
      <w:r w:rsidR="00EF4A85" w:rsidRPr="00FD5FC9">
        <w:rPr>
          <w:sz w:val="28"/>
          <w:szCs w:val="28"/>
        </w:rPr>
        <w:t>.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копии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проставляется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штамп-уведомление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поступлении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администрацию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указанием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даты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поступления,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количества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листов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контактного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номера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телефона</w:t>
      </w:r>
      <w:r w:rsidR="00DF5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специалистом по работе </w:t>
      </w:r>
      <w:r w:rsidRPr="00FD5FC9">
        <w:rPr>
          <w:sz w:val="28"/>
          <w:szCs w:val="28"/>
        </w:rPr>
        <w:t>обращени</w:t>
      </w:r>
      <w:r>
        <w:rPr>
          <w:sz w:val="28"/>
          <w:szCs w:val="28"/>
        </w:rPr>
        <w:t>ями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ведущего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прием.</w:t>
      </w:r>
    </w:p>
    <w:p w:rsidR="00EF4A85" w:rsidRPr="00FD5FC9" w:rsidRDefault="004123AE" w:rsidP="004123AE">
      <w:pPr>
        <w:pStyle w:val="affffc"/>
        <w:shd w:val="clear" w:color="auto" w:fill="auto"/>
        <w:tabs>
          <w:tab w:val="left" w:pos="1667"/>
        </w:tabs>
        <w:spacing w:before="0" w:after="0" w:line="240" w:lineRule="auto"/>
        <w:ind w:firstLine="709"/>
        <w:jc w:val="both"/>
        <w:rPr>
          <w:sz w:val="23"/>
          <w:szCs w:val="23"/>
          <w:shd w:val="clear" w:color="auto" w:fill="F3F1E9"/>
        </w:rPr>
      </w:pPr>
      <w:r>
        <w:rPr>
          <w:sz w:val="28"/>
          <w:szCs w:val="28"/>
        </w:rPr>
        <w:t xml:space="preserve">2.1.9. </w:t>
      </w:r>
      <w:r w:rsidR="00EF4A85" w:rsidRPr="00FD5FC9">
        <w:rPr>
          <w:sz w:val="28"/>
          <w:szCs w:val="28"/>
        </w:rPr>
        <w:t>Для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форме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электронного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документа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применяется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программное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обеспечение,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предусматривающее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обязательное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заполнение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заявителем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реквизитов,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необходимых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для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работы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обращением,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либо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используется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адрес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(уникальный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идентификатор)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личного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кабинета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>
        <w:rPr>
          <w:sz w:val="28"/>
          <w:szCs w:val="28"/>
        </w:rPr>
        <w:t>«</w:t>
      </w:r>
      <w:hyperlink r:id="rId9" w:tgtFrame="_blank" w:history="1">
        <w:r w:rsidR="00EF4A85" w:rsidRPr="00FD5FC9">
          <w:rPr>
            <w:sz w:val="28"/>
            <w:szCs w:val="28"/>
          </w:rPr>
          <w:t>Едином</w:t>
        </w:r>
        <w:r w:rsidR="00DF5402">
          <w:rPr>
            <w:sz w:val="28"/>
            <w:szCs w:val="28"/>
          </w:rPr>
          <w:t xml:space="preserve"> </w:t>
        </w:r>
        <w:r w:rsidR="00EF4A85" w:rsidRPr="00FD5FC9">
          <w:rPr>
            <w:sz w:val="28"/>
            <w:szCs w:val="28"/>
          </w:rPr>
          <w:t>портале</w:t>
        </w:r>
      </w:hyperlink>
      <w:r w:rsidR="00EF4A85">
        <w:rPr>
          <w:sz w:val="28"/>
          <w:szCs w:val="28"/>
        </w:rPr>
        <w:t>»</w:t>
      </w:r>
      <w:r w:rsidR="00EF4A85" w:rsidRPr="00FD5FC9">
        <w:rPr>
          <w:sz w:val="28"/>
          <w:szCs w:val="28"/>
        </w:rPr>
        <w:t>.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Данные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автоматически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экспортируются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систему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электронного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документооборота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(далее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-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СЭД).</w:t>
      </w:r>
    </w:p>
    <w:p w:rsidR="00EF4A85" w:rsidRPr="00FD5FC9" w:rsidRDefault="00EF4A85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случае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направления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адрес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должностных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лиц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официальный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электронный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адрес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день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обработки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входящей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корреспонденции,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перенаправляются</w:t>
      </w:r>
      <w:r w:rsidR="00DF5402">
        <w:rPr>
          <w:sz w:val="28"/>
          <w:szCs w:val="28"/>
        </w:rPr>
        <w:t xml:space="preserve"> </w:t>
      </w:r>
      <w:r w:rsidR="004123AE">
        <w:rPr>
          <w:sz w:val="28"/>
          <w:szCs w:val="28"/>
        </w:rPr>
        <w:t xml:space="preserve">специалисту по работе </w:t>
      </w:r>
      <w:r w:rsidR="004123AE" w:rsidRPr="00FD5FC9">
        <w:rPr>
          <w:sz w:val="28"/>
          <w:szCs w:val="28"/>
        </w:rPr>
        <w:t>обращени</w:t>
      </w:r>
      <w:r w:rsidR="004123AE">
        <w:rPr>
          <w:sz w:val="28"/>
          <w:szCs w:val="28"/>
        </w:rPr>
        <w:t>ями</w:t>
      </w:r>
      <w:r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должностные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обязанности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которого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входит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прием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корреспонденции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автоматически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экспортируются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СЭД.</w:t>
      </w:r>
    </w:p>
    <w:p w:rsidR="00EF4A85" w:rsidRPr="00FD5FC9" w:rsidRDefault="00EF4A85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D5FC9">
        <w:rPr>
          <w:sz w:val="28"/>
          <w:szCs w:val="28"/>
        </w:rPr>
        <w:t>2.1.10.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граждан,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поступившие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системе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межведомственного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электронного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документооборота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из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федеральных,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региональных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органов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государственной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власти,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автоматически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экспортируются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СЭД.</w:t>
      </w:r>
    </w:p>
    <w:p w:rsidR="00EF4A85" w:rsidRPr="00FD5FC9" w:rsidRDefault="00EF4A85" w:rsidP="00EF4A85">
      <w:pPr>
        <w:pStyle w:val="affffc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</w:p>
    <w:p w:rsidR="00EF4A85" w:rsidRPr="00FD5FC9" w:rsidRDefault="004123AE" w:rsidP="004123AE">
      <w:pPr>
        <w:pStyle w:val="affffc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="00EF4A85" w:rsidRPr="00FD5FC9">
        <w:rPr>
          <w:b/>
          <w:sz w:val="28"/>
          <w:szCs w:val="28"/>
        </w:rPr>
        <w:t>Регистрация</w:t>
      </w:r>
      <w:r w:rsidR="00DF5402">
        <w:rPr>
          <w:b/>
          <w:sz w:val="28"/>
          <w:szCs w:val="28"/>
        </w:rPr>
        <w:t xml:space="preserve"> </w:t>
      </w:r>
      <w:r w:rsidR="00EF4A85" w:rsidRPr="00FD5FC9">
        <w:rPr>
          <w:b/>
          <w:sz w:val="28"/>
          <w:szCs w:val="28"/>
        </w:rPr>
        <w:t>письменных</w:t>
      </w:r>
      <w:r w:rsidR="00DF5402">
        <w:rPr>
          <w:b/>
          <w:sz w:val="28"/>
          <w:szCs w:val="28"/>
        </w:rPr>
        <w:t xml:space="preserve"> </w:t>
      </w:r>
      <w:r w:rsidR="00EF4A85" w:rsidRPr="00FD5FC9">
        <w:rPr>
          <w:b/>
          <w:sz w:val="28"/>
          <w:szCs w:val="28"/>
        </w:rPr>
        <w:t>обращений</w:t>
      </w:r>
      <w:r w:rsidR="00DF5402">
        <w:rPr>
          <w:b/>
          <w:sz w:val="28"/>
          <w:szCs w:val="28"/>
        </w:rPr>
        <w:t xml:space="preserve"> </w:t>
      </w:r>
      <w:r w:rsidR="00EF4A85" w:rsidRPr="00FD5FC9">
        <w:rPr>
          <w:b/>
          <w:sz w:val="28"/>
          <w:szCs w:val="28"/>
        </w:rPr>
        <w:t>граждан</w:t>
      </w:r>
    </w:p>
    <w:p w:rsidR="00EF4A85" w:rsidRPr="00FD5FC9" w:rsidRDefault="00EF4A85" w:rsidP="00EF4A85">
      <w:pPr>
        <w:pStyle w:val="affffc"/>
        <w:shd w:val="clear" w:color="auto" w:fill="auto"/>
        <w:spacing w:before="0" w:after="0" w:line="240" w:lineRule="auto"/>
        <w:ind w:firstLine="0"/>
        <w:jc w:val="left"/>
        <w:rPr>
          <w:b/>
          <w:sz w:val="28"/>
          <w:szCs w:val="28"/>
        </w:rPr>
      </w:pPr>
    </w:p>
    <w:p w:rsidR="00EF4A85" w:rsidRPr="00FD5FC9" w:rsidRDefault="004123AE" w:rsidP="004123AE">
      <w:pPr>
        <w:pStyle w:val="affffc"/>
        <w:shd w:val="clear" w:color="auto" w:fill="auto"/>
        <w:tabs>
          <w:tab w:val="left" w:pos="149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EF4A85" w:rsidRPr="00FD5FC9">
        <w:rPr>
          <w:sz w:val="28"/>
          <w:szCs w:val="28"/>
        </w:rPr>
        <w:t>Письменные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поступающие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администрацию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имя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главы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также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поступающие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администрацию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="00EF4A85" w:rsidRPr="00FD5FC9">
        <w:rPr>
          <w:sz w:val="28"/>
          <w:szCs w:val="28"/>
        </w:rPr>
        <w:t>из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государственной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власти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Российской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Федерации,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региональных,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территориальных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исполнительной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власти,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органов,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осуществляющих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публично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значимые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функции,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регистрируются</w:t>
      </w:r>
      <w:r w:rsidR="00DF5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специалистом по работе </w:t>
      </w:r>
      <w:r w:rsidRPr="00FD5FC9">
        <w:rPr>
          <w:sz w:val="28"/>
          <w:szCs w:val="28"/>
        </w:rPr>
        <w:t>обращени</w:t>
      </w:r>
      <w:r>
        <w:rPr>
          <w:sz w:val="28"/>
          <w:szCs w:val="28"/>
        </w:rPr>
        <w:t>ями</w:t>
      </w:r>
      <w:r w:rsidR="00EF4A85" w:rsidRPr="00FD5FC9">
        <w:rPr>
          <w:sz w:val="28"/>
          <w:szCs w:val="28"/>
        </w:rPr>
        <w:t>.</w:t>
      </w:r>
    </w:p>
    <w:p w:rsidR="00EF4A85" w:rsidRPr="00FD5FC9" w:rsidRDefault="004123AE" w:rsidP="004123AE">
      <w:pPr>
        <w:pStyle w:val="affffc"/>
        <w:shd w:val="clear" w:color="auto" w:fill="auto"/>
        <w:tabs>
          <w:tab w:val="left" w:pos="149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proofErr w:type="gramStart"/>
      <w:r w:rsidR="00EF4A85" w:rsidRPr="00FD5FC9">
        <w:rPr>
          <w:sz w:val="28"/>
          <w:szCs w:val="28"/>
        </w:rPr>
        <w:t>Все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поступающие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администрацию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="00EF4A85" w:rsidRPr="00FD5FC9">
        <w:rPr>
          <w:sz w:val="28"/>
          <w:szCs w:val="28"/>
        </w:rPr>
        <w:t>письменные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числе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форме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электронных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документов,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регистрируются</w:t>
      </w:r>
      <w:r w:rsidR="00DF5402">
        <w:rPr>
          <w:sz w:val="28"/>
          <w:szCs w:val="28"/>
        </w:rPr>
        <w:t xml:space="preserve"> </w:t>
      </w:r>
      <w:r w:rsidR="00EC1710">
        <w:rPr>
          <w:sz w:val="28"/>
          <w:szCs w:val="28"/>
        </w:rPr>
        <w:t xml:space="preserve">специалистом по работе </w:t>
      </w:r>
      <w:r w:rsidR="00EC1710" w:rsidRPr="00FD5FC9">
        <w:rPr>
          <w:sz w:val="28"/>
          <w:szCs w:val="28"/>
        </w:rPr>
        <w:t>обращени</w:t>
      </w:r>
      <w:r w:rsidR="00EC1710">
        <w:rPr>
          <w:sz w:val="28"/>
          <w:szCs w:val="28"/>
        </w:rPr>
        <w:t>ями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СЭД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позднее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двух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рабочих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дней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дня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поступления,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исключением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случаев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поступления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жалоб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решение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руководителя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местного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самоуправления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Новокубанского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района,</w:t>
      </w:r>
      <w:r w:rsidR="00DF5402">
        <w:rPr>
          <w:sz w:val="28"/>
          <w:szCs w:val="28"/>
        </w:rPr>
        <w:t xml:space="preserve"> </w:t>
      </w:r>
      <w:r w:rsidR="00026E35">
        <w:rPr>
          <w:sz w:val="28"/>
          <w:szCs w:val="28"/>
        </w:rPr>
        <w:t>специалистов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предоставляющих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муниципальную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услугу,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подлежащих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регистрации</w:t>
      </w:r>
      <w:proofErr w:type="gramEnd"/>
      <w:r w:rsidR="00DF5402">
        <w:rPr>
          <w:sz w:val="28"/>
          <w:szCs w:val="28"/>
        </w:rPr>
        <w:t xml:space="preserve"> </w:t>
      </w:r>
      <w:r w:rsidR="00137662">
        <w:rPr>
          <w:sz w:val="28"/>
          <w:szCs w:val="28"/>
        </w:rPr>
        <w:t xml:space="preserve">специалистом по работе </w:t>
      </w:r>
      <w:r w:rsidR="00137662" w:rsidRPr="00FD5FC9">
        <w:rPr>
          <w:sz w:val="28"/>
          <w:szCs w:val="28"/>
        </w:rPr>
        <w:t>обращени</w:t>
      </w:r>
      <w:r w:rsidR="00137662">
        <w:rPr>
          <w:sz w:val="28"/>
          <w:szCs w:val="28"/>
        </w:rPr>
        <w:t>ями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позднее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следующего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рабочего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дня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дня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поступления.</w:t>
      </w:r>
    </w:p>
    <w:p w:rsidR="00EF4A85" w:rsidRPr="00FD5FC9" w:rsidRDefault="00137662" w:rsidP="00137662">
      <w:pPr>
        <w:pStyle w:val="affffc"/>
        <w:shd w:val="clear" w:color="auto" w:fill="auto"/>
        <w:tabs>
          <w:tab w:val="left" w:pos="169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2.2.3. </w:t>
      </w:r>
      <w:r w:rsidR="00EF4A85" w:rsidRPr="00FD5FC9">
        <w:rPr>
          <w:sz w:val="28"/>
          <w:szCs w:val="28"/>
        </w:rPr>
        <w:t>Муниципальный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служащий,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должностные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обязанности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которого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входит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корреспонденции,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фиксирует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момент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поступления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письменных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СЭД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день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поступления.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Момент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поступления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электронной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форме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фиксируется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СЭД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автоматически.</w:t>
      </w:r>
    </w:p>
    <w:p w:rsidR="00EF4A85" w:rsidRPr="00FD5FC9" w:rsidRDefault="00137662" w:rsidP="00137662">
      <w:pPr>
        <w:pStyle w:val="affffc"/>
        <w:shd w:val="clear" w:color="auto" w:fill="auto"/>
        <w:tabs>
          <w:tab w:val="left" w:pos="150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EF4A85" w:rsidRPr="00FD5FC9">
        <w:rPr>
          <w:sz w:val="28"/>
          <w:szCs w:val="28"/>
        </w:rPr>
        <w:t>Регистрация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осуществляется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пределах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календарного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года.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Информация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персональных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данных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авторов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хранится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обрабатывается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соблюдением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требований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действующего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законодательства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Российской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персональных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данных.</w:t>
      </w:r>
    </w:p>
    <w:p w:rsidR="00EF4A85" w:rsidRPr="00FD5FC9" w:rsidRDefault="00137662" w:rsidP="00137662">
      <w:pPr>
        <w:pStyle w:val="affffc"/>
        <w:shd w:val="clear" w:color="auto" w:fill="auto"/>
        <w:tabs>
          <w:tab w:val="left" w:pos="159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первой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странице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сопроводительных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документах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нему)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свободном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текста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месте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наносятся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соответствующие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реквизиты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документа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(дата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номер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регистрации,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наименование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органа,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зарегистрировавшего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обращение).</w:t>
      </w:r>
    </w:p>
    <w:p w:rsidR="00EF4A85" w:rsidRPr="00FD5FC9" w:rsidRDefault="00137662" w:rsidP="00137662">
      <w:pPr>
        <w:pStyle w:val="affffc"/>
        <w:shd w:val="clear" w:color="auto" w:fill="auto"/>
        <w:tabs>
          <w:tab w:val="left" w:pos="157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2.2.6.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электронную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учетную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карточку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СЭД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(далее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-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электронная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учетная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карточка)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вносятся:</w:t>
      </w:r>
    </w:p>
    <w:p w:rsidR="00EF4A85" w:rsidRPr="00FD5FC9" w:rsidRDefault="00137662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4A85" w:rsidRPr="00FD5FC9">
        <w:rPr>
          <w:sz w:val="28"/>
          <w:szCs w:val="28"/>
        </w:rPr>
        <w:t>дата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регистрации;</w:t>
      </w:r>
    </w:p>
    <w:p w:rsidR="00EF4A85" w:rsidRPr="00FD5FC9" w:rsidRDefault="00137662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4A85" w:rsidRPr="00FD5FC9">
        <w:rPr>
          <w:sz w:val="28"/>
          <w:szCs w:val="28"/>
        </w:rPr>
        <w:t>регистрационный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номер;</w:t>
      </w:r>
    </w:p>
    <w:p w:rsidR="00EF4A85" w:rsidRPr="00FD5FC9" w:rsidRDefault="00137662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4A85" w:rsidRPr="00FD5FC9">
        <w:rPr>
          <w:sz w:val="28"/>
          <w:szCs w:val="28"/>
        </w:rPr>
        <w:t>фамилия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инициалы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автора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именительном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падеже)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почтовый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адрес.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Если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форме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электронного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документа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почтовый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адрес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отсутствует,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указан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только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электронный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адрес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заявителя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из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содержания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невозможно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определить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место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проживания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заявителя,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адресную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строку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вносится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запись:</w:t>
      </w:r>
      <w:r w:rsidR="00DF5402">
        <w:rPr>
          <w:sz w:val="28"/>
          <w:szCs w:val="28"/>
        </w:rPr>
        <w:t xml:space="preserve"> </w:t>
      </w:r>
      <w:r w:rsidR="00EF4A85">
        <w:rPr>
          <w:sz w:val="28"/>
          <w:szCs w:val="28"/>
        </w:rPr>
        <w:t>«</w:t>
      </w:r>
      <w:r w:rsidR="00EF4A85" w:rsidRPr="00FD5FC9">
        <w:rPr>
          <w:sz w:val="28"/>
          <w:szCs w:val="28"/>
        </w:rPr>
        <w:t>Без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точного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адреса</w:t>
      </w:r>
      <w:r w:rsidR="00EF4A85">
        <w:rPr>
          <w:sz w:val="28"/>
          <w:szCs w:val="28"/>
        </w:rPr>
        <w:t>»</w:t>
      </w:r>
      <w:r w:rsidR="00EF4A85" w:rsidRPr="00FD5FC9">
        <w:rPr>
          <w:sz w:val="28"/>
          <w:szCs w:val="28"/>
        </w:rPr>
        <w:t>;</w:t>
      </w:r>
    </w:p>
    <w:p w:rsidR="00EF4A85" w:rsidRPr="00FD5FC9" w:rsidRDefault="002C697F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4A85" w:rsidRPr="00FD5FC9">
        <w:rPr>
          <w:sz w:val="28"/>
          <w:szCs w:val="28"/>
        </w:rPr>
        <w:t>городское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сельское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поселение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проживания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автора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обращения;</w:t>
      </w:r>
    </w:p>
    <w:p w:rsidR="00EF4A85" w:rsidRPr="00FD5FC9" w:rsidRDefault="002C697F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4A85" w:rsidRPr="00FD5FC9">
        <w:rPr>
          <w:sz w:val="28"/>
          <w:szCs w:val="28"/>
        </w:rPr>
        <w:t>источник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поступления;</w:t>
      </w:r>
    </w:p>
    <w:p w:rsidR="00EF4A85" w:rsidRPr="00FD5FC9" w:rsidRDefault="002C697F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4A85" w:rsidRPr="00FD5FC9">
        <w:rPr>
          <w:sz w:val="28"/>
          <w:szCs w:val="28"/>
        </w:rPr>
        <w:t>тип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автора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(рабочий,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служащий,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пенсионер,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инвалид,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участник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ВОВ,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инвалид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ВОВ,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многодетная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семья,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одинокие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мать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(отец),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сирота,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беженец,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участник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боевых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действий,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ветеран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труда,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учащийся,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член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семьи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инвалида,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участника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ВОВ,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труженик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тыла,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военнослужащий,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предприниматель,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депутат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Государственной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Думы,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сенатор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Российской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Федерации,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депутат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Законодательного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Собрания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Краснодарского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края,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домохозяйка,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дольщик,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безработный,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инвестор,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иное);</w:t>
      </w:r>
      <w:r w:rsidR="00DF5402">
        <w:rPr>
          <w:sz w:val="28"/>
          <w:szCs w:val="28"/>
        </w:rPr>
        <w:t xml:space="preserve"> </w:t>
      </w:r>
    </w:p>
    <w:p w:rsidR="00EF4A85" w:rsidRPr="00FD5FC9" w:rsidRDefault="002C697F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4A85" w:rsidRPr="00FD5FC9">
        <w:rPr>
          <w:sz w:val="28"/>
          <w:szCs w:val="28"/>
        </w:rPr>
        <w:t>телефон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(при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наличии);</w:t>
      </w:r>
    </w:p>
    <w:p w:rsidR="00EF4A85" w:rsidRPr="00FD5FC9" w:rsidRDefault="002C697F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4A85" w:rsidRPr="00FD5FC9">
        <w:rPr>
          <w:sz w:val="28"/>
          <w:szCs w:val="28"/>
        </w:rPr>
        <w:t>вид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(заявление,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предложение,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жалоба);</w:t>
      </w:r>
    </w:p>
    <w:p w:rsidR="00EF4A85" w:rsidRPr="00FD5FC9" w:rsidRDefault="002C697F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4A85" w:rsidRPr="00FD5FC9">
        <w:rPr>
          <w:sz w:val="28"/>
          <w:szCs w:val="28"/>
        </w:rPr>
        <w:t>электронный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почтовый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адрес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(при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наличии);</w:t>
      </w:r>
    </w:p>
    <w:p w:rsidR="00EF4A85" w:rsidRPr="00FD5FC9" w:rsidRDefault="002C697F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4A85" w:rsidRPr="00FD5FC9">
        <w:rPr>
          <w:sz w:val="28"/>
          <w:szCs w:val="28"/>
        </w:rPr>
        <w:t>адресат;</w:t>
      </w:r>
    </w:p>
    <w:p w:rsidR="00EF4A85" w:rsidRPr="00FD5FC9" w:rsidRDefault="002C697F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4A85" w:rsidRPr="00FD5FC9">
        <w:rPr>
          <w:sz w:val="28"/>
          <w:szCs w:val="28"/>
        </w:rPr>
        <w:t>отправитель,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направивший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обращение;</w:t>
      </w:r>
    </w:p>
    <w:p w:rsidR="00EF4A85" w:rsidRPr="00FD5FC9" w:rsidRDefault="002C697F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4A85" w:rsidRPr="00FD5FC9">
        <w:rPr>
          <w:sz w:val="28"/>
          <w:szCs w:val="28"/>
        </w:rPr>
        <w:t>исходящий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номер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сопроводительного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письма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(при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наличии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такого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письма);</w:t>
      </w:r>
    </w:p>
    <w:p w:rsidR="00EF4A85" w:rsidRPr="00FD5FC9" w:rsidRDefault="002C697F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4A85" w:rsidRPr="00FD5FC9">
        <w:rPr>
          <w:sz w:val="28"/>
          <w:szCs w:val="28"/>
        </w:rPr>
        <w:t>признак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(первичное,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повторное,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многократное,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дубликатное);</w:t>
      </w:r>
    </w:p>
    <w:p w:rsidR="00EF4A85" w:rsidRPr="00FD5FC9" w:rsidRDefault="002C697F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033F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аннотация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которая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должна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быть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ясной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понятной,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отражать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суть;</w:t>
      </w:r>
    </w:p>
    <w:p w:rsidR="00EF4A85" w:rsidRPr="00FD5FC9" w:rsidRDefault="008F033F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4A85" w:rsidRPr="00FD5FC9">
        <w:rPr>
          <w:sz w:val="28"/>
          <w:szCs w:val="28"/>
        </w:rPr>
        <w:t>код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тематики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согласно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Типовому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общероссийскому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тематическому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классификатору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организаций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общественных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объединений;</w:t>
      </w:r>
    </w:p>
    <w:p w:rsidR="00EF4A85" w:rsidRPr="00FD5FC9" w:rsidRDefault="008F033F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4A85" w:rsidRPr="00FD5FC9">
        <w:rPr>
          <w:sz w:val="28"/>
          <w:szCs w:val="28"/>
        </w:rPr>
        <w:t>количество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листов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приложениями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(если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имеются);</w:t>
      </w:r>
      <w:r w:rsidR="00DF5402">
        <w:rPr>
          <w:sz w:val="28"/>
          <w:szCs w:val="28"/>
        </w:rPr>
        <w:t xml:space="preserve"> </w:t>
      </w:r>
    </w:p>
    <w:p w:rsidR="00EF4A85" w:rsidRPr="00FD5FC9" w:rsidRDefault="008F033F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4A85" w:rsidRPr="00FD5FC9">
        <w:rPr>
          <w:sz w:val="28"/>
          <w:szCs w:val="28"/>
        </w:rPr>
        <w:t>тема;</w:t>
      </w:r>
    </w:p>
    <w:p w:rsidR="00EF4A85" w:rsidRPr="00FD5FC9" w:rsidRDefault="008F033F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F4A85" w:rsidRPr="00FD5FC9">
        <w:rPr>
          <w:sz w:val="28"/>
          <w:szCs w:val="28"/>
        </w:rPr>
        <w:t>сведения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предыдущих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автора;</w:t>
      </w:r>
    </w:p>
    <w:p w:rsidR="00EF4A85" w:rsidRPr="00FD5FC9" w:rsidRDefault="008F033F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4A85" w:rsidRPr="00FD5FC9">
        <w:rPr>
          <w:sz w:val="28"/>
          <w:szCs w:val="28"/>
        </w:rPr>
        <w:t>фамилия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проект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резолюции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должностного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лица,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которому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направляется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рассмотрение;</w:t>
      </w:r>
    </w:p>
    <w:p w:rsidR="00EF4A85" w:rsidRPr="00FD5FC9" w:rsidRDefault="008F033F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4A85" w:rsidRPr="00FD5FC9">
        <w:rPr>
          <w:sz w:val="28"/>
          <w:szCs w:val="28"/>
        </w:rPr>
        <w:t>наименование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соответствующих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фамилия,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инициалы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соответствующих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должностных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компетенцию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которых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входит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решение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поставленных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вопросов;</w:t>
      </w:r>
    </w:p>
    <w:p w:rsidR="00EF4A85" w:rsidRPr="00FD5FC9" w:rsidRDefault="008F033F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4A85" w:rsidRPr="00FD5FC9">
        <w:rPr>
          <w:sz w:val="28"/>
          <w:szCs w:val="28"/>
        </w:rPr>
        <w:t>скан-образы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поступивших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бумажных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носителях,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которые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прикрепляются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поле</w:t>
      </w:r>
      <w:r w:rsidR="00DF5402">
        <w:rPr>
          <w:sz w:val="28"/>
          <w:szCs w:val="28"/>
        </w:rPr>
        <w:t xml:space="preserve"> </w:t>
      </w:r>
      <w:r w:rsidR="00EF4A85">
        <w:rPr>
          <w:sz w:val="28"/>
          <w:szCs w:val="28"/>
        </w:rPr>
        <w:t>«</w:t>
      </w:r>
      <w:r w:rsidR="00EF4A85" w:rsidRPr="00FD5FC9">
        <w:rPr>
          <w:sz w:val="28"/>
          <w:szCs w:val="28"/>
        </w:rPr>
        <w:t>вложение</w:t>
      </w:r>
      <w:r w:rsidR="00EF4A85">
        <w:rPr>
          <w:sz w:val="28"/>
          <w:szCs w:val="28"/>
        </w:rPr>
        <w:t>»</w:t>
      </w:r>
      <w:r w:rsidR="00EF4A85" w:rsidRPr="00FD5FC9">
        <w:rPr>
          <w:sz w:val="28"/>
          <w:szCs w:val="28"/>
        </w:rPr>
        <w:t>.</w:t>
      </w:r>
    </w:p>
    <w:p w:rsidR="00EF4A85" w:rsidRPr="00FD5FC9" w:rsidRDefault="00EF4A85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D5FC9">
        <w:rPr>
          <w:sz w:val="28"/>
          <w:szCs w:val="28"/>
        </w:rPr>
        <w:t>2.2.7.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регистрации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коллективных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обращений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электронную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учетную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карточку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вносится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первая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разборчиво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указанная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фамилия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припиской</w:t>
      </w:r>
      <w:r w:rsidR="00DF54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другие</w:t>
      </w:r>
      <w:r>
        <w:rPr>
          <w:sz w:val="28"/>
          <w:szCs w:val="28"/>
        </w:rPr>
        <w:t>»</w:t>
      </w:r>
      <w:r w:rsidRPr="00FD5FC9">
        <w:rPr>
          <w:sz w:val="28"/>
          <w:szCs w:val="28"/>
        </w:rPr>
        <w:t>.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электронной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учетной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карточке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поле</w:t>
      </w:r>
      <w:r w:rsidR="00DF54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D5FC9">
        <w:rPr>
          <w:sz w:val="28"/>
          <w:szCs w:val="28"/>
        </w:rPr>
        <w:t>Тип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автора</w:t>
      </w:r>
      <w:r>
        <w:rPr>
          <w:sz w:val="28"/>
          <w:szCs w:val="28"/>
        </w:rPr>
        <w:t>»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ставится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отметка</w:t>
      </w:r>
      <w:r w:rsidR="00DF54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D5FC9">
        <w:rPr>
          <w:sz w:val="28"/>
          <w:szCs w:val="28"/>
        </w:rPr>
        <w:t>коллективное</w:t>
      </w:r>
      <w:r>
        <w:rPr>
          <w:sz w:val="28"/>
          <w:szCs w:val="28"/>
        </w:rPr>
        <w:t>»</w:t>
      </w:r>
      <w:r w:rsidRPr="00FD5FC9">
        <w:rPr>
          <w:sz w:val="28"/>
          <w:szCs w:val="28"/>
        </w:rPr>
        <w:t>.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случае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отсутствия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адреса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заявителя,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указанного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первым,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указывается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фамилия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адрес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заявителя,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обозначенные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конверте.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Коллективные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без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указания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фамилий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регистрируются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названию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организации,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предприятия,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коллектива,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из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которых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они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поступили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FD5FC9">
        <w:rPr>
          <w:sz w:val="28"/>
          <w:szCs w:val="28"/>
        </w:rPr>
        <w:t>коллектив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ОАО</w:t>
      </w:r>
      <w:r w:rsidR="00DF54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D5FC9">
        <w:rPr>
          <w:sz w:val="28"/>
          <w:szCs w:val="28"/>
        </w:rPr>
        <w:t>Визит</w:t>
      </w:r>
      <w:r>
        <w:rPr>
          <w:sz w:val="28"/>
          <w:szCs w:val="28"/>
        </w:rPr>
        <w:t>»</w:t>
      </w:r>
      <w:r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D5FC9">
        <w:rPr>
          <w:sz w:val="28"/>
          <w:szCs w:val="28"/>
        </w:rPr>
        <w:t>жители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улицы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Длинной</w:t>
      </w:r>
      <w:r>
        <w:rPr>
          <w:sz w:val="28"/>
          <w:szCs w:val="28"/>
        </w:rPr>
        <w:t>»</w:t>
      </w:r>
      <w:r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D5FC9">
        <w:rPr>
          <w:sz w:val="28"/>
          <w:szCs w:val="28"/>
        </w:rPr>
        <w:t>жильцы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дома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№...</w:t>
      </w:r>
      <w:r>
        <w:rPr>
          <w:sz w:val="28"/>
          <w:szCs w:val="28"/>
        </w:rPr>
        <w:t>»</w:t>
      </w:r>
      <w:r w:rsidRPr="00FD5FC9">
        <w:rPr>
          <w:sz w:val="28"/>
          <w:szCs w:val="28"/>
        </w:rPr>
        <w:t>).</w:t>
      </w:r>
    </w:p>
    <w:p w:rsidR="00EF4A85" w:rsidRPr="00FD5FC9" w:rsidRDefault="00250059" w:rsidP="00250059">
      <w:pPr>
        <w:pStyle w:val="affffc"/>
        <w:shd w:val="clear" w:color="auto" w:fill="auto"/>
        <w:tabs>
          <w:tab w:val="left" w:pos="148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2.2.8. </w:t>
      </w:r>
      <w:r w:rsidR="00EF4A85" w:rsidRPr="00FD5FC9">
        <w:rPr>
          <w:sz w:val="28"/>
          <w:szCs w:val="28"/>
        </w:rPr>
        <w:t>Если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автор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письма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обращается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интересах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другого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(других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лиц),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электронной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учетной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карточке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графе</w:t>
      </w:r>
      <w:r w:rsidR="00DF5402">
        <w:rPr>
          <w:sz w:val="28"/>
          <w:szCs w:val="28"/>
        </w:rPr>
        <w:t xml:space="preserve"> </w:t>
      </w:r>
      <w:r w:rsidR="00EF4A85">
        <w:rPr>
          <w:sz w:val="28"/>
          <w:szCs w:val="28"/>
        </w:rPr>
        <w:t>«</w:t>
      </w:r>
      <w:r w:rsidR="00EF4A85" w:rsidRPr="00FD5FC9">
        <w:rPr>
          <w:sz w:val="28"/>
          <w:szCs w:val="28"/>
        </w:rPr>
        <w:t>Ф.И.О.</w:t>
      </w:r>
      <w:r w:rsidR="00EF4A85">
        <w:rPr>
          <w:sz w:val="28"/>
          <w:szCs w:val="28"/>
        </w:rPr>
        <w:t>»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указывается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фамилия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инициалы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автора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после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чего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скобках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прописывается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фамилия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инициалы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интересах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которых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обратился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автор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(например,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Иванов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А.А.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интересах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Ивановой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В.В.,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Ивановой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С.С.)).</w:t>
      </w:r>
    </w:p>
    <w:p w:rsidR="00EF4A85" w:rsidRPr="00FD5FC9" w:rsidRDefault="00250059" w:rsidP="00250059">
      <w:pPr>
        <w:pStyle w:val="affffc"/>
        <w:shd w:val="clear" w:color="auto" w:fill="auto"/>
        <w:tabs>
          <w:tab w:val="left" w:pos="143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2.2.9. </w:t>
      </w:r>
      <w:r w:rsidR="00EF4A85" w:rsidRPr="00FD5FC9">
        <w:rPr>
          <w:sz w:val="28"/>
          <w:szCs w:val="28"/>
        </w:rPr>
        <w:t>Если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заявитель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указал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своей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фамилии,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электронную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учетную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карточку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вносится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запись</w:t>
      </w:r>
      <w:r w:rsidR="00DF5402">
        <w:rPr>
          <w:sz w:val="28"/>
          <w:szCs w:val="28"/>
        </w:rPr>
        <w:t xml:space="preserve"> </w:t>
      </w:r>
      <w:r w:rsidR="00EF4A85">
        <w:rPr>
          <w:sz w:val="28"/>
          <w:szCs w:val="28"/>
        </w:rPr>
        <w:t>«</w:t>
      </w:r>
      <w:r w:rsidR="00EF4A85" w:rsidRPr="00FD5FC9">
        <w:rPr>
          <w:sz w:val="28"/>
          <w:szCs w:val="28"/>
        </w:rPr>
        <w:t>без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фамилии</w:t>
      </w:r>
      <w:r w:rsidR="00EF4A85">
        <w:rPr>
          <w:sz w:val="28"/>
          <w:szCs w:val="28"/>
        </w:rPr>
        <w:t>»</w:t>
      </w:r>
      <w:r w:rsidR="00EF4A85" w:rsidRPr="00FD5FC9">
        <w:rPr>
          <w:sz w:val="28"/>
          <w:szCs w:val="28"/>
        </w:rPr>
        <w:t>.</w:t>
      </w:r>
    </w:p>
    <w:p w:rsidR="00EF4A85" w:rsidRPr="00FD5FC9" w:rsidRDefault="00250059" w:rsidP="00250059">
      <w:pPr>
        <w:pStyle w:val="affffc"/>
        <w:shd w:val="clear" w:color="auto" w:fill="auto"/>
        <w:tabs>
          <w:tab w:val="left" w:pos="163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2.2.10. </w:t>
      </w:r>
      <w:r w:rsidR="00EF4A85" w:rsidRPr="00FD5FC9">
        <w:rPr>
          <w:sz w:val="28"/>
          <w:szCs w:val="28"/>
        </w:rPr>
        <w:t>Оригиналы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регистрационным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штампом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заявителям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возвращаются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(за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исключением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случаев,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предусмотренных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федеральным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законодательством).</w:t>
      </w:r>
    </w:p>
    <w:p w:rsidR="00EF4A85" w:rsidRPr="00FD5FC9" w:rsidRDefault="00EF4A85" w:rsidP="00EF4A85">
      <w:pPr>
        <w:pStyle w:val="affffc"/>
        <w:shd w:val="clear" w:color="auto" w:fill="auto"/>
        <w:tabs>
          <w:tab w:val="left" w:pos="1638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EF4A85" w:rsidRPr="00FD5FC9" w:rsidRDefault="00250059" w:rsidP="00250059">
      <w:pPr>
        <w:pStyle w:val="affffc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</w:t>
      </w:r>
      <w:r w:rsidR="00EF4A85" w:rsidRPr="00FD5FC9">
        <w:rPr>
          <w:b/>
          <w:sz w:val="28"/>
          <w:szCs w:val="28"/>
        </w:rPr>
        <w:t>Сроки</w:t>
      </w:r>
      <w:r w:rsidR="00DF5402">
        <w:rPr>
          <w:b/>
          <w:sz w:val="28"/>
          <w:szCs w:val="28"/>
        </w:rPr>
        <w:t xml:space="preserve"> </w:t>
      </w:r>
      <w:r w:rsidR="00EF4A85" w:rsidRPr="00FD5FC9">
        <w:rPr>
          <w:b/>
          <w:sz w:val="28"/>
          <w:szCs w:val="28"/>
        </w:rPr>
        <w:t>рассмотрения</w:t>
      </w:r>
      <w:r w:rsidR="00DF5402">
        <w:rPr>
          <w:b/>
          <w:sz w:val="28"/>
          <w:szCs w:val="28"/>
        </w:rPr>
        <w:t xml:space="preserve"> </w:t>
      </w:r>
      <w:r w:rsidR="00EF4A85" w:rsidRPr="00FD5FC9">
        <w:rPr>
          <w:b/>
          <w:sz w:val="28"/>
          <w:szCs w:val="28"/>
        </w:rPr>
        <w:t>письменных</w:t>
      </w:r>
      <w:r w:rsidR="00DF5402">
        <w:rPr>
          <w:b/>
          <w:sz w:val="28"/>
          <w:szCs w:val="28"/>
        </w:rPr>
        <w:t xml:space="preserve"> </w:t>
      </w:r>
      <w:r w:rsidR="00EF4A85" w:rsidRPr="00FD5FC9">
        <w:rPr>
          <w:b/>
          <w:sz w:val="28"/>
          <w:szCs w:val="28"/>
        </w:rPr>
        <w:t>обращений</w:t>
      </w:r>
      <w:r w:rsidR="00DF5402">
        <w:rPr>
          <w:b/>
          <w:sz w:val="28"/>
          <w:szCs w:val="28"/>
        </w:rPr>
        <w:t xml:space="preserve"> </w:t>
      </w:r>
      <w:r w:rsidR="00EF4A85" w:rsidRPr="00FD5FC9">
        <w:rPr>
          <w:b/>
          <w:sz w:val="28"/>
          <w:szCs w:val="28"/>
        </w:rPr>
        <w:t>граждан</w:t>
      </w:r>
    </w:p>
    <w:p w:rsidR="00EF4A85" w:rsidRPr="00FD5FC9" w:rsidRDefault="00EF4A85" w:rsidP="00EF4A85">
      <w:pPr>
        <w:pStyle w:val="affffc"/>
        <w:shd w:val="clear" w:color="auto" w:fill="auto"/>
        <w:spacing w:before="0" w:after="0" w:line="240" w:lineRule="auto"/>
        <w:ind w:firstLine="0"/>
        <w:jc w:val="left"/>
        <w:rPr>
          <w:b/>
          <w:sz w:val="28"/>
          <w:szCs w:val="28"/>
        </w:rPr>
      </w:pPr>
    </w:p>
    <w:p w:rsidR="00EF4A85" w:rsidRPr="00FD5FC9" w:rsidRDefault="00250059" w:rsidP="00250059">
      <w:pPr>
        <w:pStyle w:val="affffc"/>
        <w:shd w:val="clear" w:color="auto" w:fill="auto"/>
        <w:tabs>
          <w:tab w:val="left" w:pos="149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EF4A85" w:rsidRPr="00FD5FC9">
        <w:rPr>
          <w:sz w:val="28"/>
          <w:szCs w:val="28"/>
        </w:rPr>
        <w:t>Обращения,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поступившие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администрацию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компетенции,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рассматриваются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течение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30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дней.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Указанный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срок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исчисляется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дня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регистрации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="00EF4A85" w:rsidRPr="00FD5FC9">
        <w:rPr>
          <w:sz w:val="28"/>
          <w:szCs w:val="28"/>
        </w:rPr>
        <w:t>.</w:t>
      </w:r>
    </w:p>
    <w:p w:rsidR="00EF4A85" w:rsidRPr="00FD5FC9" w:rsidRDefault="00250059" w:rsidP="00250059">
      <w:pPr>
        <w:pStyle w:val="affffc"/>
        <w:shd w:val="clear" w:color="auto" w:fill="auto"/>
        <w:tabs>
          <w:tab w:val="left" w:pos="164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="00EF4A85" w:rsidRPr="00FD5FC9">
        <w:rPr>
          <w:sz w:val="28"/>
          <w:szCs w:val="28"/>
        </w:rPr>
        <w:t>Письменное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обращение,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содержащее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информацию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фактах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возможных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нарушений</w:t>
      </w:r>
      <w:r w:rsidR="00DF5402">
        <w:rPr>
          <w:sz w:val="28"/>
          <w:szCs w:val="28"/>
        </w:rPr>
        <w:t xml:space="preserve"> </w:t>
      </w:r>
      <w:hyperlink r:id="rId10" w:anchor="/multilink/12146661/paragraph/11943/number/0" w:history="1">
        <w:r w:rsidR="00EF4A85" w:rsidRPr="00FD5FC9">
          <w:rPr>
            <w:sz w:val="28"/>
            <w:szCs w:val="28"/>
          </w:rPr>
          <w:t>законодательства</w:t>
        </w:r>
      </w:hyperlink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Российской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сфере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миграции,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направляется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течение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пяти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дней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дня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регистрации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территориальный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федерального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исполнительной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власти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сфере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внутренних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дел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Губернатору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Краснодарского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края.</w:t>
      </w:r>
    </w:p>
    <w:p w:rsidR="00EF4A85" w:rsidRPr="00FD5FC9" w:rsidRDefault="00250059" w:rsidP="00250059">
      <w:pPr>
        <w:pStyle w:val="affffc"/>
        <w:shd w:val="clear" w:color="auto" w:fill="auto"/>
        <w:tabs>
          <w:tab w:val="left" w:pos="164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</w:t>
      </w:r>
      <w:r w:rsidR="00EF4A85" w:rsidRPr="00FD5FC9">
        <w:rPr>
          <w:sz w:val="28"/>
          <w:szCs w:val="28"/>
        </w:rPr>
        <w:t>Срок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письменного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исчисляется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календарных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днях.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случае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если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окончание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срока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приходится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выходной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нерабочий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день,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днем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окончания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срока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считается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предшествующий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ему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рабочий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день.</w:t>
      </w:r>
    </w:p>
    <w:p w:rsidR="00EF4A85" w:rsidRPr="00FD5FC9" w:rsidRDefault="00250059" w:rsidP="00250059">
      <w:pPr>
        <w:pStyle w:val="affffc"/>
        <w:shd w:val="clear" w:color="auto" w:fill="auto"/>
        <w:tabs>
          <w:tab w:val="left" w:pos="165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2.3.4. </w:t>
      </w:r>
      <w:r w:rsidR="00EF4A85" w:rsidRPr="00FD5FC9">
        <w:rPr>
          <w:sz w:val="28"/>
          <w:szCs w:val="28"/>
        </w:rPr>
        <w:t>Уполномоченное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должностное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лицо,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давшее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поручение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вправе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устанавливать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сокращенные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сроки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отдельных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граждан.</w:t>
      </w:r>
    </w:p>
    <w:p w:rsidR="00EF4A85" w:rsidRPr="00FD5FC9" w:rsidRDefault="00250059" w:rsidP="00250059">
      <w:pPr>
        <w:pStyle w:val="affffc"/>
        <w:shd w:val="clear" w:color="auto" w:fill="auto"/>
        <w:tabs>
          <w:tab w:val="left" w:pos="161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дубликатному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обращению,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приобщенному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материалам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первого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срок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соответствует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сроку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первого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случае,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если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ответ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дан.</w:t>
      </w:r>
    </w:p>
    <w:p w:rsidR="00EF4A85" w:rsidRPr="00FD5FC9" w:rsidRDefault="00250059" w:rsidP="00250059">
      <w:pPr>
        <w:pStyle w:val="affffc"/>
        <w:shd w:val="clear" w:color="auto" w:fill="auto"/>
        <w:tabs>
          <w:tab w:val="left" w:pos="144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2.3.6.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исключительных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случаях,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также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случае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направления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запроса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другие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государственные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органы,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руководитель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либо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уполномоченное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вправе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продлить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срок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более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чем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30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дней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условии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уведомления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этом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заявителя.</w:t>
      </w:r>
    </w:p>
    <w:p w:rsidR="00EF4A85" w:rsidRPr="00FD5FC9" w:rsidRDefault="00EF4A85" w:rsidP="00EF4A85">
      <w:pPr>
        <w:pStyle w:val="affffc"/>
        <w:shd w:val="clear" w:color="auto" w:fill="auto"/>
        <w:tabs>
          <w:tab w:val="left" w:pos="1450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EF4A85" w:rsidRPr="00FD5FC9" w:rsidRDefault="00194B76" w:rsidP="00194B76">
      <w:pPr>
        <w:pStyle w:val="affffc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</w:t>
      </w:r>
      <w:r w:rsidR="00EF4A85" w:rsidRPr="00FD5FC9">
        <w:rPr>
          <w:b/>
          <w:sz w:val="28"/>
          <w:szCs w:val="28"/>
        </w:rPr>
        <w:t>Направление</w:t>
      </w:r>
      <w:r w:rsidR="00DF5402">
        <w:rPr>
          <w:b/>
          <w:sz w:val="28"/>
          <w:szCs w:val="28"/>
        </w:rPr>
        <w:t xml:space="preserve"> </w:t>
      </w:r>
      <w:r w:rsidR="00EF4A85" w:rsidRPr="00FD5FC9">
        <w:rPr>
          <w:b/>
          <w:sz w:val="28"/>
          <w:szCs w:val="28"/>
        </w:rPr>
        <w:t>письменных</w:t>
      </w:r>
      <w:r w:rsidR="00DF5402">
        <w:rPr>
          <w:b/>
          <w:sz w:val="28"/>
          <w:szCs w:val="28"/>
        </w:rPr>
        <w:t xml:space="preserve"> </w:t>
      </w:r>
      <w:r w:rsidR="00EF4A85" w:rsidRPr="00FD5FC9">
        <w:rPr>
          <w:b/>
          <w:sz w:val="28"/>
          <w:szCs w:val="28"/>
        </w:rPr>
        <w:t>обращений</w:t>
      </w:r>
      <w:r w:rsidR="00DF5402">
        <w:rPr>
          <w:b/>
          <w:sz w:val="28"/>
          <w:szCs w:val="28"/>
        </w:rPr>
        <w:t xml:space="preserve"> </w:t>
      </w:r>
      <w:r w:rsidR="00EF4A85" w:rsidRPr="00FD5FC9">
        <w:rPr>
          <w:b/>
          <w:sz w:val="28"/>
          <w:szCs w:val="28"/>
        </w:rPr>
        <w:t>граждан</w:t>
      </w:r>
      <w:r w:rsidR="00DF5402">
        <w:rPr>
          <w:b/>
          <w:sz w:val="28"/>
          <w:szCs w:val="28"/>
        </w:rPr>
        <w:t xml:space="preserve"> </w:t>
      </w:r>
      <w:r w:rsidR="00EF4A85" w:rsidRPr="00FD5FC9">
        <w:rPr>
          <w:b/>
          <w:sz w:val="28"/>
          <w:szCs w:val="28"/>
        </w:rPr>
        <w:t>на</w:t>
      </w:r>
      <w:r w:rsidR="00DF5402">
        <w:rPr>
          <w:b/>
          <w:sz w:val="28"/>
          <w:szCs w:val="28"/>
        </w:rPr>
        <w:t xml:space="preserve"> </w:t>
      </w:r>
      <w:r w:rsidR="00EF4A85" w:rsidRPr="00FD5FC9">
        <w:rPr>
          <w:b/>
          <w:sz w:val="28"/>
          <w:szCs w:val="28"/>
        </w:rPr>
        <w:t>рассмотрение</w:t>
      </w:r>
    </w:p>
    <w:p w:rsidR="00EF4A85" w:rsidRPr="00194B76" w:rsidRDefault="00EF4A85" w:rsidP="00EF4A85">
      <w:pPr>
        <w:pStyle w:val="affffc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EF4A85" w:rsidRPr="00FD5FC9" w:rsidRDefault="00194B76" w:rsidP="00194B76">
      <w:pPr>
        <w:pStyle w:val="affffc"/>
        <w:shd w:val="clear" w:color="auto" w:fill="auto"/>
        <w:tabs>
          <w:tab w:val="left" w:pos="165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Специалист по работе </w:t>
      </w:r>
      <w:r w:rsidRPr="00FD5FC9">
        <w:rPr>
          <w:sz w:val="28"/>
          <w:szCs w:val="28"/>
        </w:rPr>
        <w:t>обращени</w:t>
      </w:r>
      <w:r>
        <w:rPr>
          <w:sz w:val="28"/>
          <w:szCs w:val="28"/>
        </w:rPr>
        <w:t>ями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осуществляя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работу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письменными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обращениями,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день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регистрации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внос</w:t>
      </w:r>
      <w:r>
        <w:rPr>
          <w:sz w:val="28"/>
          <w:szCs w:val="28"/>
        </w:rPr>
        <w:t>и</w:t>
      </w:r>
      <w:r w:rsidR="00EF4A85" w:rsidRPr="00FD5FC9">
        <w:rPr>
          <w:sz w:val="28"/>
          <w:szCs w:val="28"/>
        </w:rPr>
        <w:t>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предложения:</w:t>
      </w:r>
    </w:p>
    <w:p w:rsidR="00EF4A85" w:rsidRPr="00FD5FC9" w:rsidRDefault="00194B76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предоставлении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для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резолюции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главе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заместител</w:t>
      </w:r>
      <w:r>
        <w:rPr>
          <w:sz w:val="28"/>
          <w:szCs w:val="28"/>
        </w:rPr>
        <w:t>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для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принятия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решения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ходе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рассмотрения.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глава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определяют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исполнителей,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срок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порядок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разрешения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вопросов</w:t>
      </w:r>
      <w:r w:rsidR="00DF5402">
        <w:rPr>
          <w:sz w:val="28"/>
          <w:szCs w:val="28"/>
        </w:rPr>
        <w:t xml:space="preserve"> </w:t>
      </w:r>
      <w:r w:rsidR="001175D7">
        <w:rPr>
          <w:sz w:val="28"/>
          <w:szCs w:val="28"/>
        </w:rPr>
        <w:t>обращения</w:t>
      </w:r>
      <w:r w:rsidR="00EF4A85" w:rsidRPr="00FD5FC9">
        <w:rPr>
          <w:sz w:val="28"/>
          <w:szCs w:val="28"/>
        </w:rPr>
        <w:t>;</w:t>
      </w:r>
    </w:p>
    <w:p w:rsidR="00EF4A85" w:rsidRPr="00FD5FC9" w:rsidRDefault="00157F88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направлении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заместител</w:t>
      </w:r>
      <w:r>
        <w:rPr>
          <w:sz w:val="28"/>
          <w:szCs w:val="28"/>
        </w:rPr>
        <w:t>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главы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для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принятия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решения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перенаправлении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компетенции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исполнительной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власти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Краснодарского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края,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местного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самоуправления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муниципального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образования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Краснодарского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края,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территориальный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федерального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исполнительной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власти,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организации,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осуществляющие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публично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значимые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функции,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сопроводительным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письмом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подписью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главы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="00EF4A85" w:rsidRPr="00FD5FC9">
        <w:rPr>
          <w:sz w:val="28"/>
          <w:szCs w:val="28"/>
        </w:rPr>
        <w:t>или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="00EF4A85" w:rsidRPr="00FD5FC9">
        <w:rPr>
          <w:sz w:val="28"/>
          <w:szCs w:val="28"/>
        </w:rPr>
        <w:t>.</w:t>
      </w:r>
    </w:p>
    <w:p w:rsidR="00EF4A85" w:rsidRPr="00FD5FC9" w:rsidRDefault="00157F88" w:rsidP="00157F88">
      <w:pPr>
        <w:pStyle w:val="affffc"/>
        <w:shd w:val="clear" w:color="auto" w:fill="auto"/>
        <w:tabs>
          <w:tab w:val="left" w:pos="147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="00EF4A85" w:rsidRPr="00FD5FC9">
        <w:rPr>
          <w:sz w:val="28"/>
          <w:szCs w:val="28"/>
        </w:rPr>
        <w:t>Решение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направлении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письменного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принимается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исключительно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исходя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из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содержания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компетенции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поднимаемых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автором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вопросов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независимо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того,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кому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оно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адресовано.</w:t>
      </w:r>
    </w:p>
    <w:p w:rsidR="00EF4A85" w:rsidRPr="00FD5FC9" w:rsidRDefault="00157F88" w:rsidP="00157F88">
      <w:pPr>
        <w:pStyle w:val="affffc"/>
        <w:shd w:val="clear" w:color="auto" w:fill="auto"/>
        <w:tabs>
          <w:tab w:val="left" w:pos="166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r w:rsidR="00EF4A85" w:rsidRPr="00FD5FC9">
        <w:rPr>
          <w:sz w:val="28"/>
          <w:szCs w:val="28"/>
        </w:rPr>
        <w:t>Ответ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обращение,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содержащее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вопросы,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входящие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компетенцию</w:t>
      </w:r>
      <w:r w:rsidR="00DF5402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сотрудника по работе с обращениями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направляется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подписью</w:t>
      </w:r>
      <w:r w:rsidR="00DF5402">
        <w:rPr>
          <w:sz w:val="28"/>
          <w:szCs w:val="28"/>
        </w:rPr>
        <w:t xml:space="preserve"> </w:t>
      </w:r>
      <w:r w:rsidR="00026E35">
        <w:rPr>
          <w:sz w:val="28"/>
          <w:szCs w:val="28"/>
        </w:rPr>
        <w:t xml:space="preserve">заместителя </w:t>
      </w:r>
      <w:r w:rsidR="00026E35" w:rsidRPr="00FD5FC9">
        <w:rPr>
          <w:sz w:val="28"/>
          <w:szCs w:val="28"/>
        </w:rPr>
        <w:t>главы</w:t>
      </w:r>
      <w:r w:rsidR="00026E35">
        <w:rPr>
          <w:sz w:val="28"/>
          <w:szCs w:val="28"/>
        </w:rPr>
        <w:t xml:space="preserve"> Новосельского сельского поселения Новокубанского района</w:t>
      </w:r>
      <w:r w:rsidR="00EF4A85" w:rsidRPr="00FD5FC9">
        <w:rPr>
          <w:sz w:val="28"/>
          <w:szCs w:val="28"/>
        </w:rPr>
        <w:t>.</w:t>
      </w:r>
    </w:p>
    <w:p w:rsidR="00EF4A85" w:rsidRPr="00FD5FC9" w:rsidRDefault="00157F88" w:rsidP="00157F88">
      <w:pPr>
        <w:pStyle w:val="affffc"/>
        <w:shd w:val="clear" w:color="auto" w:fill="auto"/>
        <w:tabs>
          <w:tab w:val="left" w:pos="157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</w:t>
      </w:r>
      <w:r w:rsidR="00EF4A85" w:rsidRPr="00FD5FC9">
        <w:rPr>
          <w:sz w:val="28"/>
          <w:szCs w:val="28"/>
        </w:rPr>
        <w:t>Поступившие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письма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оценкой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деятельности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должностных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регистрируются</w:t>
      </w:r>
      <w:r w:rsidR="00DF5402">
        <w:rPr>
          <w:sz w:val="28"/>
          <w:szCs w:val="28"/>
        </w:rPr>
        <w:t xml:space="preserve"> </w:t>
      </w:r>
      <w:r w:rsidR="00026E35">
        <w:rPr>
          <w:sz w:val="28"/>
          <w:szCs w:val="28"/>
        </w:rPr>
        <w:t>специалистом</w:t>
      </w:r>
      <w:r>
        <w:rPr>
          <w:sz w:val="28"/>
          <w:szCs w:val="28"/>
        </w:rPr>
        <w:t xml:space="preserve"> по работе с обращениями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направляются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должностному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соответствии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компетенцией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для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ознакомления,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чем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течение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7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дней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дня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регистрации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сообщается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гражданину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уведомлением,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подписанным</w:t>
      </w:r>
      <w:r w:rsidR="00DF5402">
        <w:rPr>
          <w:sz w:val="28"/>
          <w:szCs w:val="28"/>
        </w:rPr>
        <w:t xml:space="preserve"> </w:t>
      </w:r>
      <w:r w:rsidR="00CF4AAC">
        <w:rPr>
          <w:sz w:val="28"/>
          <w:szCs w:val="28"/>
        </w:rPr>
        <w:t xml:space="preserve">заместителем </w:t>
      </w:r>
      <w:r w:rsidR="00CF4AAC" w:rsidRPr="00FD5FC9">
        <w:rPr>
          <w:sz w:val="28"/>
          <w:szCs w:val="28"/>
        </w:rPr>
        <w:t>главы</w:t>
      </w:r>
      <w:r w:rsidR="00CF4AAC">
        <w:rPr>
          <w:sz w:val="28"/>
          <w:szCs w:val="28"/>
        </w:rPr>
        <w:t xml:space="preserve"> Новосельского сельского поселения Новокубанского района</w:t>
      </w:r>
      <w:r w:rsidR="00EF4A85" w:rsidRPr="00FD5FC9">
        <w:rPr>
          <w:sz w:val="28"/>
          <w:szCs w:val="28"/>
        </w:rPr>
        <w:t>.</w:t>
      </w:r>
    </w:p>
    <w:p w:rsidR="00EF4A85" w:rsidRPr="00FD5FC9" w:rsidRDefault="00157F88" w:rsidP="00157F88">
      <w:pPr>
        <w:pStyle w:val="affffc"/>
        <w:shd w:val="clear" w:color="auto" w:fill="auto"/>
        <w:tabs>
          <w:tab w:val="left" w:pos="144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2.4.5. </w:t>
      </w:r>
      <w:r w:rsidR="00EF4A85" w:rsidRPr="00FD5FC9">
        <w:rPr>
          <w:sz w:val="28"/>
          <w:szCs w:val="28"/>
        </w:rPr>
        <w:t>Письменные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содержащие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вопросы,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решение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которых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входит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компетенцию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течение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7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дней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дня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регистрации,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направляются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lastRenderedPageBreak/>
        <w:t>рассмотрение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соответствующий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соответствующему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должностному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лицу,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компетенцию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которых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входит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решение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поставленных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вопросов,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уведомлением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тот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же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срок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направивших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переадресации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обращений,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исключением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случая,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указанного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части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4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статьи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11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Федерального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закона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№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59-ФЗ,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через</w:t>
      </w:r>
      <w:r w:rsidR="00DF5402">
        <w:rPr>
          <w:sz w:val="28"/>
          <w:szCs w:val="28"/>
        </w:rPr>
        <w:t xml:space="preserve"> </w:t>
      </w:r>
      <w:r w:rsidR="00E74DEB">
        <w:rPr>
          <w:sz w:val="28"/>
          <w:szCs w:val="28"/>
        </w:rPr>
        <w:t>сотрудника по работе с обращениями</w:t>
      </w:r>
      <w:r w:rsidR="00EF4A85" w:rsidRPr="00FD5FC9">
        <w:rPr>
          <w:sz w:val="28"/>
          <w:szCs w:val="28"/>
        </w:rPr>
        <w:t>.</w:t>
      </w:r>
    </w:p>
    <w:p w:rsidR="00EF4A85" w:rsidRPr="00FD5FC9" w:rsidRDefault="00E74DEB" w:rsidP="00E74DEB">
      <w:pPr>
        <w:pStyle w:val="affffc"/>
        <w:shd w:val="clear" w:color="auto" w:fill="auto"/>
        <w:tabs>
          <w:tab w:val="left" w:pos="151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2.4.6.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случае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перенаправления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соответствующий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соответствующему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должностному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лицу,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компетенцию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которых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входит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решение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поставленных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вопросов,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коллективного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письменного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подписанного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несколькими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заявителями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указанием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адреса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каждого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из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них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просьбой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направить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ответ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каждому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из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подписавшихся,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уведомление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переадресации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направляется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исполнителем,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определенном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резолюцией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должностного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имя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которого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поступило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обращение,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каждому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гражданину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указанный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адрес.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остальных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случаях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уведомление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направляется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адрес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заявителя,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указанного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регистрации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первым.</w:t>
      </w:r>
    </w:p>
    <w:p w:rsidR="00EF4A85" w:rsidRPr="00FD5FC9" w:rsidRDefault="00E74DEB" w:rsidP="00E74DEB">
      <w:pPr>
        <w:pStyle w:val="affffc"/>
        <w:shd w:val="clear" w:color="auto" w:fill="auto"/>
        <w:tabs>
          <w:tab w:val="left" w:pos="17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2.4.7. </w:t>
      </w:r>
      <w:r w:rsidR="00EF4A85" w:rsidRPr="00FD5FC9">
        <w:rPr>
          <w:sz w:val="28"/>
          <w:szCs w:val="28"/>
        </w:rPr>
        <w:t>Письменное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обращение,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поступившее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администрацию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содержащее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информацию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фактах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возможных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нарушений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законодательства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Российской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сфере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миграции,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течение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5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дней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дня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регистрации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направляется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территориальный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федерального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исполнительной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власти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сфере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внутренних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дел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копия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вышеуказанного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тот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же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срок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сопроводительным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письмом,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-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Губернатору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Краснодарского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края,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уведомлением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заявителя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направившего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обращение,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переадресации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исключением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случая,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указанного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части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4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статьи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11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Федерального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закона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№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59-ФЗ.</w:t>
      </w:r>
      <w:r w:rsidR="00DF5402">
        <w:rPr>
          <w:sz w:val="28"/>
          <w:szCs w:val="28"/>
        </w:rPr>
        <w:t xml:space="preserve"> </w:t>
      </w:r>
    </w:p>
    <w:p w:rsidR="00EF4A85" w:rsidRPr="00FD5FC9" w:rsidRDefault="00E74DEB" w:rsidP="00E74DEB">
      <w:pPr>
        <w:pStyle w:val="affffc"/>
        <w:shd w:val="clear" w:color="auto" w:fill="auto"/>
        <w:tabs>
          <w:tab w:val="left" w:pos="17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2.4.7. </w:t>
      </w:r>
      <w:r w:rsidR="00EF4A85" w:rsidRPr="00FD5FC9">
        <w:rPr>
          <w:sz w:val="28"/>
          <w:szCs w:val="28"/>
        </w:rPr>
        <w:t>Сопроводительное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письмо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Губернатору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Краснодарского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края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копией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содержащего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информацию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фактах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возможных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нарушений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законодательства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Российской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сфере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миграции,</w:t>
      </w:r>
      <w:r w:rsidR="00DF5402">
        <w:rPr>
          <w:sz w:val="28"/>
          <w:szCs w:val="28"/>
        </w:rPr>
        <w:t xml:space="preserve"> </w:t>
      </w:r>
      <w:proofErr w:type="gramStart"/>
      <w:r w:rsidR="00EF4A85" w:rsidRPr="00FD5FC9">
        <w:rPr>
          <w:sz w:val="28"/>
          <w:szCs w:val="28"/>
        </w:rPr>
        <w:t>готовится</w:t>
      </w:r>
      <w:r w:rsidR="00DF5402">
        <w:rPr>
          <w:sz w:val="28"/>
          <w:szCs w:val="28"/>
        </w:rPr>
        <w:t xml:space="preserve"> </w:t>
      </w:r>
      <w:r w:rsidR="006E6726">
        <w:rPr>
          <w:sz w:val="28"/>
          <w:szCs w:val="28"/>
        </w:rPr>
        <w:t>специалистом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взаимодействию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правоохранительными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органами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="00EF4A85" w:rsidRPr="00FD5FC9">
        <w:rPr>
          <w:sz w:val="28"/>
          <w:szCs w:val="28"/>
        </w:rPr>
        <w:t>согласовывается</w:t>
      </w:r>
      <w:proofErr w:type="gramEnd"/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заместителем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главы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="006E6726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подписывается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главой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="00EF4A85" w:rsidRPr="00FD5FC9">
        <w:rPr>
          <w:sz w:val="28"/>
          <w:szCs w:val="28"/>
        </w:rPr>
        <w:t>.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Уведомление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заявителю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переадресации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готовится</w:t>
      </w:r>
      <w:r w:rsidR="00DF5402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сотрудником по работе с обращениями</w:t>
      </w:r>
      <w:r w:rsidR="00EF4A85" w:rsidRPr="00FD5FC9">
        <w:rPr>
          <w:sz w:val="28"/>
          <w:szCs w:val="28"/>
        </w:rPr>
        <w:t>.</w:t>
      </w:r>
    </w:p>
    <w:p w:rsidR="00EF4A85" w:rsidRPr="00FD5FC9" w:rsidRDefault="00E74DEB" w:rsidP="00E74DEB">
      <w:pPr>
        <w:pStyle w:val="affffc"/>
        <w:shd w:val="clear" w:color="auto" w:fill="auto"/>
        <w:tabs>
          <w:tab w:val="left" w:pos="17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2.4.8.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случае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если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решение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поставленных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письменном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вопросов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относится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компетенции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нескольких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государственных</w:t>
      </w:r>
      <w:r w:rsidR="00DF5402">
        <w:rPr>
          <w:sz w:val="28"/>
          <w:szCs w:val="28"/>
        </w:rPr>
        <w:t xml:space="preserve"> </w:t>
      </w:r>
      <w:r w:rsidR="006E6726">
        <w:rPr>
          <w:sz w:val="28"/>
          <w:szCs w:val="28"/>
        </w:rPr>
        <w:t xml:space="preserve">органов </w:t>
      </w:r>
      <w:r w:rsidR="00EF4A85" w:rsidRPr="00FD5FC9">
        <w:rPr>
          <w:sz w:val="28"/>
          <w:szCs w:val="28"/>
        </w:rPr>
        <w:t>или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должностных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копия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течение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7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дней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дня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регистрации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направляется,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исполнителем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определенным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резолюцией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должностного</w:t>
      </w:r>
      <w:r w:rsidR="00DF5402">
        <w:rPr>
          <w:sz w:val="28"/>
          <w:szCs w:val="28"/>
        </w:rPr>
        <w:t xml:space="preserve"> </w:t>
      </w:r>
      <w:proofErr w:type="gramStart"/>
      <w:r w:rsidR="00EF4A85" w:rsidRPr="00FD5FC9">
        <w:rPr>
          <w:sz w:val="28"/>
          <w:szCs w:val="28"/>
        </w:rPr>
        <w:t>лица</w:t>
      </w:r>
      <w:proofErr w:type="gramEnd"/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имя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которого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поступило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обращение,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соответствующие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государственные</w:t>
      </w:r>
      <w:r w:rsidR="00DF5402">
        <w:rPr>
          <w:sz w:val="28"/>
          <w:szCs w:val="28"/>
        </w:rPr>
        <w:t xml:space="preserve"> </w:t>
      </w:r>
      <w:r w:rsidR="006E6726">
        <w:rPr>
          <w:sz w:val="28"/>
          <w:szCs w:val="28"/>
        </w:rPr>
        <w:t xml:space="preserve">органы </w:t>
      </w:r>
      <w:r w:rsidR="00EF4A85" w:rsidRPr="00FD5FC9">
        <w:rPr>
          <w:sz w:val="28"/>
          <w:szCs w:val="28"/>
        </w:rPr>
        <w:t>или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соответствующим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должностным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лицам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уведомлением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гражданина,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направившего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обращение,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переадресации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исключением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случая,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указанного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части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4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статьи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11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Федерального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закона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№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59-ФЗ.</w:t>
      </w:r>
    </w:p>
    <w:p w:rsidR="00EF4A85" w:rsidRPr="00FD5FC9" w:rsidRDefault="00BF356F" w:rsidP="00BF356F">
      <w:pPr>
        <w:pStyle w:val="affffc"/>
        <w:shd w:val="clear" w:color="auto" w:fill="auto"/>
        <w:tabs>
          <w:tab w:val="left" w:pos="178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2.4.9. </w:t>
      </w:r>
      <w:r w:rsidR="00EF4A85" w:rsidRPr="00FD5FC9">
        <w:rPr>
          <w:sz w:val="28"/>
          <w:szCs w:val="28"/>
        </w:rPr>
        <w:t>Уведомления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переадресации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готовятся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исполнителем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определенным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резолюцией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подписываются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lastRenderedPageBreak/>
        <w:t>заместителем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главы,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этом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допускается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использование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факсимильного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воспроизведения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подписи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помощью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средств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СЭД,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направление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осуществляется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через</w:t>
      </w:r>
      <w:r w:rsidR="00DF5402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сотрудника по работе с обращениями</w:t>
      </w:r>
      <w:r w:rsidR="00EF4A85" w:rsidRPr="00FD5FC9">
        <w:rPr>
          <w:sz w:val="28"/>
          <w:szCs w:val="28"/>
        </w:rPr>
        <w:t>.</w:t>
      </w:r>
    </w:p>
    <w:p w:rsidR="00EF4A85" w:rsidRPr="00BF356F" w:rsidRDefault="00BF356F" w:rsidP="00BF356F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2.4.10.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Запрещается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направлять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жалобу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рассмотрение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государственный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E6726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или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должностному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лицу,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решение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или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действие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(бездействие)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которых</w:t>
      </w:r>
      <w:proofErr w:type="gramEnd"/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обжалуется.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случае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если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соответствии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запретом,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предусмотренным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частью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статьи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Федерального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закона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от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02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мая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2006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года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59-ФЗ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«О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порядке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рассмотрения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обращений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граждан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Российской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Федерации»,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невозможно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направление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жалобы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рассмотрение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государственный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E6726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или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должностному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лицу,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компетенцию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которых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входит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решение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поставленных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обращении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вопросов,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жалоба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возвращается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гражданину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разъяснениями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его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права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обжаловать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соответствующее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решение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или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действие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(бездействие</w:t>
      </w:r>
      <w:proofErr w:type="gramEnd"/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установленном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порядке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DF5402" w:rsidRPr="00BF356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BF356F">
        <w:rPr>
          <w:rFonts w:ascii="Times New Roman" w:eastAsiaTheme="minorHAnsi" w:hAnsi="Times New Roman"/>
          <w:sz w:val="28"/>
          <w:szCs w:val="28"/>
          <w:lang w:eastAsia="en-US"/>
        </w:rPr>
        <w:t>суд.</w:t>
      </w:r>
    </w:p>
    <w:p w:rsidR="00EF4A85" w:rsidRPr="00FD5FC9" w:rsidRDefault="00EF4A85" w:rsidP="00EF4A85">
      <w:pPr>
        <w:pStyle w:val="affffc"/>
        <w:shd w:val="clear" w:color="auto" w:fill="auto"/>
        <w:spacing w:before="0" w:after="0" w:line="240" w:lineRule="auto"/>
        <w:ind w:firstLine="696"/>
        <w:jc w:val="both"/>
        <w:rPr>
          <w:sz w:val="28"/>
          <w:szCs w:val="28"/>
        </w:rPr>
      </w:pP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случае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если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обжалуется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конкретное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решение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либо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конкретное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действие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(бездействие)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конкретного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должностного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лица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Pr="00FD5FC9">
        <w:rPr>
          <w:sz w:val="28"/>
          <w:szCs w:val="28"/>
        </w:rPr>
        <w:t>жалоба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направляется</w:t>
      </w:r>
      <w:r w:rsidR="00DF5402">
        <w:rPr>
          <w:sz w:val="28"/>
          <w:szCs w:val="28"/>
        </w:rPr>
        <w:t xml:space="preserve"> </w:t>
      </w:r>
      <w:r w:rsidR="00772713">
        <w:rPr>
          <w:sz w:val="28"/>
          <w:szCs w:val="28"/>
        </w:rPr>
        <w:t>заместителю главы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="00BF356F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для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порядке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подчиненности.</w:t>
      </w:r>
    </w:p>
    <w:p w:rsidR="00EF4A85" w:rsidRPr="00A827FE" w:rsidRDefault="00A827FE" w:rsidP="00A827FE">
      <w:pPr>
        <w:widowControl/>
        <w:tabs>
          <w:tab w:val="left" w:pos="1276"/>
          <w:tab w:val="left" w:pos="1701"/>
        </w:tabs>
        <w:autoSpaceDE/>
        <w:autoSpaceDN/>
        <w:adjustRightInd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2.4.1</w:t>
      </w:r>
      <w:r w:rsidR="006E6726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Жалобы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решения,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действия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(бездействие)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заместителя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главы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Новосельского сельского поселения Новокубанского района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направляются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для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рассмотрения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главе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Новосельского сельского поселения Новокубанского района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F4A85" w:rsidRPr="00A827FE" w:rsidRDefault="00A827FE" w:rsidP="00A827FE">
      <w:pPr>
        <w:widowControl/>
        <w:autoSpaceDE/>
        <w:autoSpaceDN/>
        <w:adjustRightInd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2.4.1</w:t>
      </w:r>
      <w:r w:rsidR="006E6726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Жалобы,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содержащие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сведения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нарушении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требований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законодательства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противодействии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коррупции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лицами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замещающими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должности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службы;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лицами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замещающими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отдельные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должности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основании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трудового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договора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организациях,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созданных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для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выполнения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задач,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поставленных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перед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органами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местного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самоуправления;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направляются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комиссию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по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соблюдению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требований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служебному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поведению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муниципальных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служащих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урегулированию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конфликта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интересов,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для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рассмотрения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пределах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установленной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компетенции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и,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целях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осуществления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работ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по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профилактике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правонарушений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администрации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Новосельского сельского поселения Новокубанского района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направляются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827FE">
        <w:rPr>
          <w:rFonts w:ascii="Times New Roman" w:hAnsi="Times New Roman"/>
          <w:sz w:val="28"/>
          <w:szCs w:val="28"/>
        </w:rPr>
        <w:t>сотрудником по работе с обращениями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для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принятия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решений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контролирующие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правоохранительные</w:t>
      </w:r>
      <w:r w:rsidR="00DF5402" w:rsidRPr="00A827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A827FE">
        <w:rPr>
          <w:rFonts w:ascii="Times New Roman" w:eastAsiaTheme="minorHAnsi" w:hAnsi="Times New Roman"/>
          <w:sz w:val="28"/>
          <w:szCs w:val="28"/>
          <w:lang w:eastAsia="en-US"/>
        </w:rPr>
        <w:t>органы.</w:t>
      </w:r>
    </w:p>
    <w:p w:rsidR="00EF4A85" w:rsidRPr="006F715F" w:rsidRDefault="00A827FE" w:rsidP="00A827FE">
      <w:pPr>
        <w:widowControl/>
        <w:autoSpaceDE/>
        <w:autoSpaceDN/>
        <w:adjustRightInd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F715F">
        <w:rPr>
          <w:rFonts w:ascii="Times New Roman" w:eastAsiaTheme="minorHAnsi" w:hAnsi="Times New Roman"/>
          <w:sz w:val="28"/>
          <w:szCs w:val="28"/>
        </w:rPr>
        <w:t>2.4.1</w:t>
      </w:r>
      <w:r w:rsidR="006E6726">
        <w:rPr>
          <w:rFonts w:ascii="Times New Roman" w:eastAsiaTheme="minorHAnsi" w:hAnsi="Times New Roman"/>
          <w:sz w:val="28"/>
          <w:szCs w:val="28"/>
        </w:rPr>
        <w:t>3</w:t>
      </w:r>
      <w:r w:rsidRPr="006F715F">
        <w:rPr>
          <w:rFonts w:ascii="Times New Roman" w:eastAsiaTheme="minorHAnsi" w:hAnsi="Times New Roman"/>
          <w:sz w:val="28"/>
          <w:szCs w:val="28"/>
        </w:rPr>
        <w:t>.</w:t>
      </w:r>
      <w:r w:rsidRPr="006F71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EF4A85" w:rsidRPr="006F715F">
        <w:rPr>
          <w:rFonts w:ascii="Times New Roman" w:eastAsiaTheme="minorHAnsi" w:hAnsi="Times New Roman"/>
          <w:sz w:val="28"/>
          <w:szCs w:val="28"/>
          <w:lang w:eastAsia="en-US"/>
        </w:rPr>
        <w:t>Жалобы</w:t>
      </w:r>
      <w:r w:rsidR="00DF5402" w:rsidRPr="006F71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6F715F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 w:rsidR="00DF5402" w:rsidRPr="006F71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6F715F">
        <w:rPr>
          <w:rFonts w:ascii="Times New Roman" w:eastAsiaTheme="minorHAnsi" w:hAnsi="Times New Roman"/>
          <w:sz w:val="28"/>
          <w:szCs w:val="28"/>
          <w:lang w:eastAsia="en-US"/>
        </w:rPr>
        <w:t>решения</w:t>
      </w:r>
      <w:r w:rsidR="00DF5402" w:rsidRPr="006F71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73B4F">
        <w:rPr>
          <w:rFonts w:ascii="Times New Roman" w:eastAsiaTheme="minorHAnsi" w:hAnsi="Times New Roman"/>
          <w:sz w:val="28"/>
          <w:szCs w:val="28"/>
          <w:lang w:eastAsia="en-US"/>
        </w:rPr>
        <w:t xml:space="preserve">специалистов </w:t>
      </w:r>
      <w:r w:rsidR="00EF4A85" w:rsidRPr="006F715F">
        <w:rPr>
          <w:rFonts w:ascii="Times New Roman" w:eastAsiaTheme="minorHAnsi" w:hAnsi="Times New Roman"/>
          <w:sz w:val="28"/>
          <w:szCs w:val="28"/>
          <w:lang w:eastAsia="en-US"/>
        </w:rPr>
        <w:t>администрации</w:t>
      </w:r>
      <w:r w:rsidR="00DF5402" w:rsidRPr="006F715F">
        <w:rPr>
          <w:rFonts w:ascii="Times New Roman" w:eastAsiaTheme="minorHAnsi" w:hAnsi="Times New Roman"/>
          <w:sz w:val="28"/>
          <w:szCs w:val="28"/>
          <w:lang w:eastAsia="en-US"/>
        </w:rPr>
        <w:t xml:space="preserve"> Новосельского сельского поселения Новокубанского района</w:t>
      </w:r>
      <w:r w:rsidR="00EF4A85" w:rsidRPr="006F715F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DF5402" w:rsidRPr="006F71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6F715F">
        <w:rPr>
          <w:rFonts w:ascii="Times New Roman" w:eastAsiaTheme="minorHAnsi" w:hAnsi="Times New Roman"/>
          <w:sz w:val="28"/>
          <w:szCs w:val="28"/>
          <w:lang w:eastAsia="en-US"/>
        </w:rPr>
        <w:t>предоставляющих</w:t>
      </w:r>
      <w:r w:rsidR="00DF5402" w:rsidRPr="006F71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6F715F">
        <w:rPr>
          <w:rFonts w:ascii="Times New Roman" w:eastAsiaTheme="minorHAnsi" w:hAnsi="Times New Roman"/>
          <w:sz w:val="28"/>
          <w:szCs w:val="28"/>
          <w:lang w:eastAsia="en-US"/>
        </w:rPr>
        <w:t>муниципальные,</w:t>
      </w:r>
      <w:r w:rsidR="00DF5402" w:rsidRPr="006F71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6F715F">
        <w:rPr>
          <w:rFonts w:ascii="Times New Roman" w:eastAsiaTheme="minorHAnsi" w:hAnsi="Times New Roman"/>
          <w:sz w:val="28"/>
          <w:szCs w:val="28"/>
          <w:lang w:eastAsia="en-US"/>
        </w:rPr>
        <w:t>государственные</w:t>
      </w:r>
      <w:r w:rsidR="002857EC" w:rsidRPr="006F71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6F715F">
        <w:rPr>
          <w:rFonts w:ascii="Times New Roman" w:eastAsiaTheme="minorHAnsi" w:hAnsi="Times New Roman"/>
          <w:sz w:val="28"/>
          <w:szCs w:val="28"/>
          <w:lang w:eastAsia="en-US"/>
        </w:rPr>
        <w:t>услуги,</w:t>
      </w:r>
      <w:r w:rsidR="00DF5402" w:rsidRPr="006F71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6F715F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DF5402" w:rsidRPr="006F71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6F715F">
        <w:rPr>
          <w:rFonts w:ascii="Times New Roman" w:eastAsiaTheme="minorHAnsi" w:hAnsi="Times New Roman"/>
          <w:sz w:val="28"/>
          <w:szCs w:val="28"/>
          <w:lang w:eastAsia="en-US"/>
        </w:rPr>
        <w:t>день</w:t>
      </w:r>
      <w:r w:rsidR="00DF5402" w:rsidRPr="006F71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6F715F">
        <w:rPr>
          <w:rFonts w:ascii="Times New Roman" w:eastAsiaTheme="minorHAnsi" w:hAnsi="Times New Roman"/>
          <w:sz w:val="28"/>
          <w:szCs w:val="28"/>
          <w:lang w:eastAsia="en-US"/>
        </w:rPr>
        <w:t>регистрации</w:t>
      </w:r>
      <w:r w:rsidR="00DF5402" w:rsidRPr="006F71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6F715F">
        <w:rPr>
          <w:rFonts w:ascii="Times New Roman" w:eastAsiaTheme="minorHAnsi" w:hAnsi="Times New Roman"/>
          <w:sz w:val="28"/>
          <w:szCs w:val="28"/>
          <w:lang w:eastAsia="en-US"/>
        </w:rPr>
        <w:t>обращений</w:t>
      </w:r>
      <w:r w:rsidR="00DF5402" w:rsidRPr="006F71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6F715F">
        <w:rPr>
          <w:rFonts w:ascii="Times New Roman" w:eastAsiaTheme="minorHAnsi" w:hAnsi="Times New Roman"/>
          <w:sz w:val="28"/>
          <w:szCs w:val="28"/>
          <w:lang w:eastAsia="en-US"/>
        </w:rPr>
        <w:t>направляются</w:t>
      </w:r>
      <w:r w:rsidR="00DF5402" w:rsidRPr="006F71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F715F">
        <w:rPr>
          <w:rFonts w:ascii="Times New Roman" w:hAnsi="Times New Roman"/>
          <w:sz w:val="28"/>
          <w:szCs w:val="28"/>
        </w:rPr>
        <w:t>сотрудником по работе с обращениями</w:t>
      </w:r>
      <w:r w:rsidR="00DF5402" w:rsidRPr="006F71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73B4F">
        <w:rPr>
          <w:rFonts w:ascii="Times New Roman" w:eastAsiaTheme="minorHAnsi" w:hAnsi="Times New Roman"/>
          <w:sz w:val="28"/>
          <w:szCs w:val="28"/>
          <w:lang w:eastAsia="en-US"/>
        </w:rPr>
        <w:t>специалисту,</w:t>
      </w:r>
      <w:r w:rsidR="00DF5402" w:rsidRPr="006F71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6F715F">
        <w:rPr>
          <w:rFonts w:ascii="Times New Roman" w:eastAsiaTheme="minorHAnsi" w:hAnsi="Times New Roman"/>
          <w:sz w:val="28"/>
          <w:szCs w:val="28"/>
          <w:lang w:eastAsia="en-US"/>
        </w:rPr>
        <w:t>предоставляюще</w:t>
      </w:r>
      <w:r w:rsidR="00773B4F">
        <w:rPr>
          <w:rFonts w:ascii="Times New Roman" w:eastAsiaTheme="minorHAnsi" w:hAnsi="Times New Roman"/>
          <w:sz w:val="28"/>
          <w:szCs w:val="28"/>
          <w:lang w:eastAsia="en-US"/>
        </w:rPr>
        <w:t>му</w:t>
      </w:r>
      <w:r w:rsidR="00DF5402" w:rsidRPr="006F71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6F715F">
        <w:rPr>
          <w:rFonts w:ascii="Times New Roman" w:eastAsiaTheme="minorHAnsi" w:hAnsi="Times New Roman"/>
          <w:sz w:val="28"/>
          <w:szCs w:val="28"/>
          <w:lang w:eastAsia="en-US"/>
        </w:rPr>
        <w:t>муниципальную</w:t>
      </w:r>
      <w:r w:rsidR="00DF5402" w:rsidRPr="006F71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6F715F">
        <w:rPr>
          <w:rFonts w:ascii="Times New Roman" w:eastAsiaTheme="minorHAnsi" w:hAnsi="Times New Roman"/>
          <w:sz w:val="28"/>
          <w:szCs w:val="28"/>
          <w:lang w:eastAsia="en-US"/>
        </w:rPr>
        <w:t>услугу,</w:t>
      </w:r>
      <w:r w:rsidR="00DF5402" w:rsidRPr="006F71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6F715F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DF5402" w:rsidRPr="006F71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6F715F">
        <w:rPr>
          <w:rFonts w:ascii="Times New Roman" w:eastAsiaTheme="minorHAnsi" w:hAnsi="Times New Roman"/>
          <w:sz w:val="28"/>
          <w:szCs w:val="28"/>
          <w:lang w:eastAsia="en-US"/>
        </w:rPr>
        <w:t>рассматриваются</w:t>
      </w:r>
      <w:r w:rsidR="00DF5402" w:rsidRPr="006F71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6F715F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DF5402" w:rsidRPr="006F71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6F715F">
        <w:rPr>
          <w:rFonts w:ascii="Times New Roman" w:eastAsiaTheme="minorHAnsi" w:hAnsi="Times New Roman"/>
          <w:sz w:val="28"/>
          <w:szCs w:val="28"/>
          <w:lang w:eastAsia="en-US"/>
        </w:rPr>
        <w:t>соответствии</w:t>
      </w:r>
      <w:r w:rsidR="00DF5402" w:rsidRPr="006F71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6F715F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DF5402" w:rsidRPr="006F71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6F715F">
        <w:rPr>
          <w:rFonts w:ascii="Times New Roman" w:eastAsiaTheme="minorHAnsi" w:hAnsi="Times New Roman"/>
          <w:sz w:val="28"/>
          <w:szCs w:val="28"/>
          <w:lang w:eastAsia="en-US"/>
        </w:rPr>
        <w:t>постановлением</w:t>
      </w:r>
      <w:r w:rsidR="00DF5402" w:rsidRPr="006F71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6F715F">
        <w:rPr>
          <w:rFonts w:ascii="Times New Roman" w:eastAsiaTheme="minorHAnsi" w:hAnsi="Times New Roman"/>
          <w:sz w:val="28"/>
          <w:szCs w:val="28"/>
          <w:lang w:eastAsia="en-US"/>
        </w:rPr>
        <w:t>администрации</w:t>
      </w:r>
      <w:r w:rsidR="00DF5402" w:rsidRPr="006F715F">
        <w:rPr>
          <w:rFonts w:ascii="Times New Roman" w:eastAsiaTheme="minorHAnsi" w:hAnsi="Times New Roman"/>
          <w:sz w:val="28"/>
          <w:szCs w:val="28"/>
          <w:lang w:eastAsia="en-US"/>
        </w:rPr>
        <w:t xml:space="preserve"> Новосельского сельского поселения Новокубанского района </w:t>
      </w:r>
      <w:r w:rsidR="00EF4A85" w:rsidRPr="006F715F">
        <w:rPr>
          <w:rFonts w:ascii="Times New Roman" w:eastAsiaTheme="minorHAnsi" w:hAnsi="Times New Roman"/>
          <w:sz w:val="28"/>
          <w:szCs w:val="28"/>
          <w:lang w:eastAsia="en-US"/>
        </w:rPr>
        <w:t>от</w:t>
      </w:r>
      <w:r w:rsidR="00DF5402" w:rsidRPr="006F71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A30D2" w:rsidRPr="00773B4F">
        <w:rPr>
          <w:rFonts w:ascii="Times New Roman" w:eastAsiaTheme="minorHAnsi" w:hAnsi="Times New Roman"/>
          <w:sz w:val="28"/>
          <w:szCs w:val="28"/>
          <w:lang w:eastAsia="en-US"/>
        </w:rPr>
        <w:t>02</w:t>
      </w:r>
      <w:r w:rsidR="00DF5402" w:rsidRPr="00773B4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A30D2" w:rsidRPr="00773B4F">
        <w:rPr>
          <w:rFonts w:ascii="Times New Roman" w:eastAsiaTheme="minorHAnsi" w:hAnsi="Times New Roman"/>
          <w:sz w:val="28"/>
          <w:szCs w:val="28"/>
          <w:lang w:eastAsia="en-US"/>
        </w:rPr>
        <w:t>октября</w:t>
      </w:r>
      <w:r w:rsidR="00DF5402" w:rsidRPr="00773B4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773B4F">
        <w:rPr>
          <w:rFonts w:ascii="Times New Roman" w:eastAsiaTheme="minorHAnsi" w:hAnsi="Times New Roman"/>
          <w:sz w:val="28"/>
          <w:szCs w:val="28"/>
          <w:lang w:eastAsia="en-US"/>
        </w:rPr>
        <w:t>201</w:t>
      </w:r>
      <w:r w:rsidR="009A30D2" w:rsidRPr="00773B4F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DF5402" w:rsidRPr="00773B4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773B4F">
        <w:rPr>
          <w:rFonts w:ascii="Times New Roman" w:eastAsiaTheme="minorHAnsi" w:hAnsi="Times New Roman"/>
          <w:sz w:val="28"/>
          <w:szCs w:val="28"/>
          <w:lang w:eastAsia="en-US"/>
        </w:rPr>
        <w:t>года</w:t>
      </w:r>
      <w:r w:rsidR="00DF5402" w:rsidRPr="00773B4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773B4F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DF5402" w:rsidRPr="00773B4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A30D2" w:rsidRPr="00773B4F">
        <w:rPr>
          <w:rFonts w:ascii="Times New Roman" w:eastAsiaTheme="minorHAnsi" w:hAnsi="Times New Roman"/>
          <w:sz w:val="28"/>
          <w:szCs w:val="28"/>
          <w:lang w:eastAsia="en-US"/>
        </w:rPr>
        <w:t>81</w:t>
      </w:r>
      <w:r w:rsidR="00DF5402" w:rsidRPr="00773B4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773B4F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9A30D2" w:rsidRPr="00773B4F">
        <w:rPr>
          <w:rFonts w:ascii="Times New Roman" w:eastAsia="DejaVu Sans" w:hAnsi="Times New Roman"/>
          <w:kern w:val="32"/>
          <w:sz w:val="28"/>
          <w:szCs w:val="28"/>
        </w:rPr>
        <w:t>Об утверждении Порядка досудебного (внесудебного) обжалования заявителем решений и действий (бездействия) администрации Новосельского сельского</w:t>
      </w:r>
      <w:proofErr w:type="gramEnd"/>
      <w:r w:rsidR="009A30D2" w:rsidRPr="00773B4F">
        <w:rPr>
          <w:rFonts w:ascii="Times New Roman" w:eastAsia="DejaVu Sans" w:hAnsi="Times New Roman"/>
          <w:kern w:val="32"/>
          <w:sz w:val="28"/>
          <w:szCs w:val="28"/>
        </w:rPr>
        <w:t xml:space="preserve"> поселения Новокубанского района, предоставляющей муниципальные услуги, ее должностных лиц, либо муниципальных служащих</w:t>
      </w:r>
      <w:r w:rsidR="00EF4A85" w:rsidRPr="00773B4F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EF4A85" w:rsidRPr="006F715F" w:rsidRDefault="006F715F" w:rsidP="006F715F">
      <w:pPr>
        <w:widowControl/>
        <w:autoSpaceDE/>
        <w:autoSpaceDN/>
        <w:adjustRightInd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2.4.1</w:t>
      </w:r>
      <w:r w:rsidR="00172E9C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F4A85" w:rsidRPr="006F715F">
        <w:rPr>
          <w:rFonts w:ascii="Times New Roman" w:eastAsiaTheme="minorHAnsi" w:hAnsi="Times New Roman"/>
          <w:sz w:val="28"/>
          <w:szCs w:val="28"/>
          <w:lang w:eastAsia="en-US"/>
        </w:rPr>
        <w:t>Обращение,</w:t>
      </w:r>
      <w:r w:rsidR="00DF5402" w:rsidRPr="006F71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6F715F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DF5402" w:rsidRPr="006F71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6F715F">
        <w:rPr>
          <w:rFonts w:ascii="Times New Roman" w:eastAsiaTheme="minorHAnsi" w:hAnsi="Times New Roman"/>
          <w:sz w:val="28"/>
          <w:szCs w:val="28"/>
          <w:lang w:eastAsia="en-US"/>
        </w:rPr>
        <w:t>котором</w:t>
      </w:r>
      <w:r w:rsidR="00DF5402" w:rsidRPr="006F71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6F715F">
        <w:rPr>
          <w:rFonts w:ascii="Times New Roman" w:eastAsiaTheme="minorHAnsi" w:hAnsi="Times New Roman"/>
          <w:sz w:val="28"/>
          <w:szCs w:val="28"/>
          <w:lang w:eastAsia="en-US"/>
        </w:rPr>
        <w:t>обжалуется</w:t>
      </w:r>
      <w:r w:rsidR="00DF5402" w:rsidRPr="006F71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6F715F">
        <w:rPr>
          <w:rFonts w:ascii="Times New Roman" w:eastAsiaTheme="minorHAnsi" w:hAnsi="Times New Roman"/>
          <w:sz w:val="28"/>
          <w:szCs w:val="28"/>
          <w:lang w:eastAsia="en-US"/>
        </w:rPr>
        <w:t>судебное</w:t>
      </w:r>
      <w:r w:rsidR="00DF5402" w:rsidRPr="006F71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6F715F">
        <w:rPr>
          <w:rFonts w:ascii="Times New Roman" w:eastAsiaTheme="minorHAnsi" w:hAnsi="Times New Roman"/>
          <w:sz w:val="28"/>
          <w:szCs w:val="28"/>
          <w:lang w:eastAsia="en-US"/>
        </w:rPr>
        <w:t>решение,</w:t>
      </w:r>
      <w:r w:rsidR="00DF5402" w:rsidRPr="006F71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6F715F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DF5402" w:rsidRPr="006F71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6F715F">
        <w:rPr>
          <w:rFonts w:ascii="Times New Roman" w:eastAsiaTheme="minorHAnsi" w:hAnsi="Times New Roman"/>
          <w:sz w:val="28"/>
          <w:szCs w:val="28"/>
          <w:lang w:eastAsia="en-US"/>
        </w:rPr>
        <w:t>течение</w:t>
      </w:r>
      <w:r w:rsidR="00DF5402" w:rsidRPr="006F71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6F715F">
        <w:rPr>
          <w:rFonts w:ascii="Times New Roman" w:eastAsiaTheme="minorHAnsi" w:hAnsi="Times New Roman"/>
          <w:sz w:val="28"/>
          <w:szCs w:val="28"/>
          <w:lang w:eastAsia="en-US"/>
        </w:rPr>
        <w:t>семи</w:t>
      </w:r>
      <w:r w:rsidR="00DF5402" w:rsidRPr="006F71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6F715F">
        <w:rPr>
          <w:rFonts w:ascii="Times New Roman" w:eastAsiaTheme="minorHAnsi" w:hAnsi="Times New Roman"/>
          <w:sz w:val="28"/>
          <w:szCs w:val="28"/>
          <w:lang w:eastAsia="en-US"/>
        </w:rPr>
        <w:t>дней</w:t>
      </w:r>
      <w:r w:rsidR="00DF5402" w:rsidRPr="006F71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6F715F">
        <w:rPr>
          <w:rFonts w:ascii="Times New Roman" w:eastAsiaTheme="minorHAnsi" w:hAnsi="Times New Roman"/>
          <w:sz w:val="28"/>
          <w:szCs w:val="28"/>
          <w:lang w:eastAsia="en-US"/>
        </w:rPr>
        <w:t>со</w:t>
      </w:r>
      <w:r w:rsidR="00DF5402" w:rsidRPr="006F71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6F715F">
        <w:rPr>
          <w:rFonts w:ascii="Times New Roman" w:eastAsiaTheme="minorHAnsi" w:hAnsi="Times New Roman"/>
          <w:sz w:val="28"/>
          <w:szCs w:val="28"/>
          <w:lang w:eastAsia="en-US"/>
        </w:rPr>
        <w:t>дня</w:t>
      </w:r>
      <w:r w:rsidR="00DF5402" w:rsidRPr="006F71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6F715F">
        <w:rPr>
          <w:rFonts w:ascii="Times New Roman" w:eastAsiaTheme="minorHAnsi" w:hAnsi="Times New Roman"/>
          <w:sz w:val="28"/>
          <w:szCs w:val="28"/>
          <w:lang w:eastAsia="en-US"/>
        </w:rPr>
        <w:t>регистрации</w:t>
      </w:r>
      <w:r w:rsidR="00DF5402" w:rsidRPr="006F71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6F715F">
        <w:rPr>
          <w:rFonts w:ascii="Times New Roman" w:eastAsiaTheme="minorHAnsi" w:hAnsi="Times New Roman"/>
          <w:sz w:val="28"/>
          <w:szCs w:val="28"/>
          <w:lang w:eastAsia="en-US"/>
        </w:rPr>
        <w:t>возвращается</w:t>
      </w:r>
      <w:r w:rsidR="00DF5402" w:rsidRPr="006F71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6F715F">
        <w:rPr>
          <w:rFonts w:ascii="Times New Roman" w:eastAsiaTheme="minorHAnsi" w:hAnsi="Times New Roman"/>
          <w:sz w:val="28"/>
          <w:szCs w:val="28"/>
          <w:lang w:eastAsia="en-US"/>
        </w:rPr>
        <w:t>гражданину,</w:t>
      </w:r>
      <w:r w:rsidR="00DF5402" w:rsidRPr="006F71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6F715F">
        <w:rPr>
          <w:rFonts w:ascii="Times New Roman" w:eastAsiaTheme="minorHAnsi" w:hAnsi="Times New Roman"/>
          <w:sz w:val="28"/>
          <w:szCs w:val="28"/>
          <w:lang w:eastAsia="en-US"/>
        </w:rPr>
        <w:t>направившему</w:t>
      </w:r>
      <w:r w:rsidR="00DF5402" w:rsidRPr="006F71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6F715F">
        <w:rPr>
          <w:rFonts w:ascii="Times New Roman" w:eastAsiaTheme="minorHAnsi" w:hAnsi="Times New Roman"/>
          <w:sz w:val="28"/>
          <w:szCs w:val="28"/>
          <w:lang w:eastAsia="en-US"/>
        </w:rPr>
        <w:t>обращение,</w:t>
      </w:r>
      <w:r w:rsidR="00DF5402" w:rsidRPr="006F71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6F715F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DF5402" w:rsidRPr="006F71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6F715F">
        <w:rPr>
          <w:rFonts w:ascii="Times New Roman" w:eastAsiaTheme="minorHAnsi" w:hAnsi="Times New Roman"/>
          <w:sz w:val="28"/>
          <w:szCs w:val="28"/>
          <w:lang w:eastAsia="en-US"/>
        </w:rPr>
        <w:t>разъяснением</w:t>
      </w:r>
      <w:r w:rsidR="00DF5402" w:rsidRPr="006F71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6F715F">
        <w:rPr>
          <w:rFonts w:ascii="Times New Roman" w:eastAsiaTheme="minorHAnsi" w:hAnsi="Times New Roman"/>
          <w:sz w:val="28"/>
          <w:szCs w:val="28"/>
          <w:lang w:eastAsia="en-US"/>
        </w:rPr>
        <w:t>порядка</w:t>
      </w:r>
      <w:r w:rsidR="00DF5402" w:rsidRPr="006F71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6F715F">
        <w:rPr>
          <w:rFonts w:ascii="Times New Roman" w:eastAsiaTheme="minorHAnsi" w:hAnsi="Times New Roman"/>
          <w:sz w:val="28"/>
          <w:szCs w:val="28"/>
          <w:lang w:eastAsia="en-US"/>
        </w:rPr>
        <w:t>обжалования</w:t>
      </w:r>
      <w:r w:rsidR="00DF5402" w:rsidRPr="006F71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6F715F">
        <w:rPr>
          <w:rFonts w:ascii="Times New Roman" w:eastAsiaTheme="minorHAnsi" w:hAnsi="Times New Roman"/>
          <w:sz w:val="28"/>
          <w:szCs w:val="28"/>
          <w:lang w:eastAsia="en-US"/>
        </w:rPr>
        <w:t>данного</w:t>
      </w:r>
      <w:r w:rsidR="00DF5402" w:rsidRPr="006F71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6F715F">
        <w:rPr>
          <w:rFonts w:ascii="Times New Roman" w:eastAsiaTheme="minorHAnsi" w:hAnsi="Times New Roman"/>
          <w:sz w:val="28"/>
          <w:szCs w:val="28"/>
          <w:lang w:eastAsia="en-US"/>
        </w:rPr>
        <w:t>судебного</w:t>
      </w:r>
      <w:r w:rsidR="00DF5402" w:rsidRPr="006F71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6F715F">
        <w:rPr>
          <w:rFonts w:ascii="Times New Roman" w:eastAsiaTheme="minorHAnsi" w:hAnsi="Times New Roman"/>
          <w:sz w:val="28"/>
          <w:szCs w:val="28"/>
          <w:lang w:eastAsia="en-US"/>
        </w:rPr>
        <w:t>решения.</w:t>
      </w:r>
    </w:p>
    <w:p w:rsidR="00EF4A85" w:rsidRPr="006F715F" w:rsidRDefault="006F715F" w:rsidP="006F715F">
      <w:pPr>
        <w:widowControl/>
        <w:autoSpaceDE/>
        <w:autoSpaceDN/>
        <w:adjustRightInd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2.4.1</w:t>
      </w:r>
      <w:r w:rsidR="00172E9C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F4A85" w:rsidRPr="006F715F">
        <w:rPr>
          <w:rFonts w:ascii="Times New Roman" w:eastAsiaTheme="minorHAnsi" w:hAnsi="Times New Roman"/>
          <w:sz w:val="28"/>
          <w:szCs w:val="28"/>
          <w:lang w:eastAsia="en-US"/>
        </w:rPr>
        <w:t>Оригинал</w:t>
      </w:r>
      <w:r w:rsidR="00DF5402" w:rsidRPr="006F71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6F715F">
        <w:rPr>
          <w:rFonts w:ascii="Times New Roman" w:eastAsiaTheme="minorHAnsi" w:hAnsi="Times New Roman"/>
          <w:sz w:val="28"/>
          <w:szCs w:val="28"/>
          <w:lang w:eastAsia="en-US"/>
        </w:rPr>
        <w:t>обращения</w:t>
      </w:r>
      <w:r w:rsidR="00DF5402" w:rsidRPr="006F71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6F715F">
        <w:rPr>
          <w:rFonts w:ascii="Times New Roman" w:eastAsiaTheme="minorHAnsi" w:hAnsi="Times New Roman"/>
          <w:sz w:val="28"/>
          <w:szCs w:val="28"/>
          <w:lang w:eastAsia="en-US"/>
        </w:rPr>
        <w:t>не</w:t>
      </w:r>
      <w:r w:rsidR="00DF5402" w:rsidRPr="006F71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6F715F">
        <w:rPr>
          <w:rFonts w:ascii="Times New Roman" w:eastAsiaTheme="minorHAnsi" w:hAnsi="Times New Roman"/>
          <w:sz w:val="28"/>
          <w:szCs w:val="28"/>
          <w:lang w:eastAsia="en-US"/>
        </w:rPr>
        <w:t>направляется</w:t>
      </w:r>
      <w:r w:rsidR="00DF5402" w:rsidRPr="006F71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6F715F">
        <w:rPr>
          <w:rFonts w:ascii="Times New Roman" w:eastAsiaTheme="minorHAnsi" w:hAnsi="Times New Roman"/>
          <w:sz w:val="28"/>
          <w:szCs w:val="28"/>
          <w:lang w:eastAsia="en-US"/>
        </w:rPr>
        <w:t>исполнителям,</w:t>
      </w:r>
      <w:r w:rsidR="00DF5402" w:rsidRPr="006F71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6F715F">
        <w:rPr>
          <w:rFonts w:ascii="Times New Roman" w:eastAsiaTheme="minorHAnsi" w:hAnsi="Times New Roman"/>
          <w:sz w:val="28"/>
          <w:szCs w:val="28"/>
          <w:lang w:eastAsia="en-US"/>
        </w:rPr>
        <w:t>работа</w:t>
      </w:r>
      <w:r w:rsidR="00DF5402" w:rsidRPr="006F71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6F715F">
        <w:rPr>
          <w:rFonts w:ascii="Times New Roman" w:eastAsiaTheme="minorHAnsi" w:hAnsi="Times New Roman"/>
          <w:sz w:val="28"/>
          <w:szCs w:val="28"/>
          <w:lang w:eastAsia="en-US"/>
        </w:rPr>
        <w:t>осуществляется</w:t>
      </w:r>
      <w:r w:rsidR="00DF5402" w:rsidRPr="006F71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6F715F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DF5402" w:rsidRPr="006F71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6F715F">
        <w:rPr>
          <w:rFonts w:ascii="Times New Roman" w:eastAsiaTheme="minorHAnsi" w:hAnsi="Times New Roman"/>
          <w:sz w:val="28"/>
          <w:szCs w:val="28"/>
          <w:lang w:eastAsia="en-US"/>
        </w:rPr>
        <w:t>использованием</w:t>
      </w:r>
      <w:r w:rsidR="00DF5402" w:rsidRPr="006F71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6F715F">
        <w:rPr>
          <w:rFonts w:ascii="Times New Roman" w:eastAsiaTheme="minorHAnsi" w:hAnsi="Times New Roman"/>
          <w:sz w:val="28"/>
          <w:szCs w:val="28"/>
          <w:lang w:eastAsia="en-US"/>
        </w:rPr>
        <w:t>СЭД.</w:t>
      </w:r>
    </w:p>
    <w:p w:rsidR="00EF4A85" w:rsidRPr="00FD5FC9" w:rsidRDefault="006F715F" w:rsidP="006F715F">
      <w:pPr>
        <w:pStyle w:val="affffc"/>
        <w:shd w:val="clear" w:color="auto" w:fill="auto"/>
        <w:tabs>
          <w:tab w:val="left" w:pos="163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6E6726">
        <w:rPr>
          <w:sz w:val="28"/>
          <w:szCs w:val="28"/>
        </w:rPr>
        <w:t>1</w:t>
      </w:r>
      <w:r w:rsidR="00172E9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EF4A85" w:rsidRPr="00FD5FC9">
        <w:rPr>
          <w:sz w:val="28"/>
          <w:szCs w:val="28"/>
        </w:rPr>
        <w:t>Поручения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уведомления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авторам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готовятся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использованием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СЭД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горизонтальным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расположением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реквизитов</w:t>
      </w:r>
      <w:r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(регистрационного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номера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(входящего)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даты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поступления).</w:t>
      </w:r>
    </w:p>
    <w:p w:rsidR="00EF4A85" w:rsidRPr="00712524" w:rsidRDefault="00712524" w:rsidP="00712524">
      <w:pPr>
        <w:widowControl/>
        <w:autoSpaceDE/>
        <w:autoSpaceDN/>
        <w:adjustRightInd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2.4.</w:t>
      </w:r>
      <w:r w:rsidR="006E6726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172E9C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F4A85" w:rsidRPr="00712524">
        <w:rPr>
          <w:rFonts w:ascii="Times New Roman" w:eastAsiaTheme="minorHAnsi" w:hAnsi="Times New Roman"/>
          <w:sz w:val="28"/>
          <w:szCs w:val="28"/>
          <w:lang w:eastAsia="en-US"/>
        </w:rPr>
        <w:t>Обращения</w:t>
      </w:r>
      <w:r w:rsidR="00DF5402" w:rsidRPr="0071252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712524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DF5402" w:rsidRPr="0071252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712524">
        <w:rPr>
          <w:rFonts w:ascii="Times New Roman" w:eastAsiaTheme="minorHAnsi" w:hAnsi="Times New Roman"/>
          <w:sz w:val="28"/>
          <w:szCs w:val="28"/>
          <w:lang w:eastAsia="en-US"/>
        </w:rPr>
        <w:t>подписанными</w:t>
      </w:r>
      <w:r w:rsidR="00DF5402" w:rsidRPr="0071252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712524">
        <w:rPr>
          <w:rFonts w:ascii="Times New Roman" w:eastAsiaTheme="minorHAnsi" w:hAnsi="Times New Roman"/>
          <w:sz w:val="28"/>
          <w:szCs w:val="28"/>
          <w:lang w:eastAsia="en-US"/>
        </w:rPr>
        <w:t>поручениями</w:t>
      </w:r>
      <w:r w:rsidR="00DF5402" w:rsidRPr="0071252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712524">
        <w:rPr>
          <w:rFonts w:ascii="Times New Roman" w:eastAsiaTheme="minorHAnsi" w:hAnsi="Times New Roman"/>
          <w:sz w:val="28"/>
          <w:szCs w:val="28"/>
          <w:lang w:eastAsia="en-US"/>
        </w:rPr>
        <w:t>по</w:t>
      </w:r>
      <w:r w:rsidR="00DF5402" w:rsidRPr="0071252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712524">
        <w:rPr>
          <w:rFonts w:ascii="Times New Roman" w:eastAsiaTheme="minorHAnsi" w:hAnsi="Times New Roman"/>
          <w:sz w:val="28"/>
          <w:szCs w:val="28"/>
          <w:lang w:eastAsia="en-US"/>
        </w:rPr>
        <w:t>их</w:t>
      </w:r>
      <w:r w:rsidR="00DF5402" w:rsidRPr="0071252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712524">
        <w:rPr>
          <w:rFonts w:ascii="Times New Roman" w:eastAsiaTheme="minorHAnsi" w:hAnsi="Times New Roman"/>
          <w:sz w:val="28"/>
          <w:szCs w:val="28"/>
          <w:lang w:eastAsia="en-US"/>
        </w:rPr>
        <w:t>рассмотрению</w:t>
      </w:r>
      <w:r w:rsidR="00DF5402" w:rsidRPr="0071252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712524">
        <w:rPr>
          <w:rFonts w:ascii="Times New Roman" w:eastAsiaTheme="minorHAnsi" w:hAnsi="Times New Roman"/>
          <w:sz w:val="28"/>
          <w:szCs w:val="28"/>
          <w:lang w:eastAsia="en-US"/>
        </w:rPr>
        <w:t>вносятся</w:t>
      </w:r>
      <w:r w:rsidR="00DF5402" w:rsidRPr="0071252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712524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DF5402" w:rsidRPr="0071252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712524">
        <w:rPr>
          <w:rFonts w:ascii="Times New Roman" w:eastAsiaTheme="minorHAnsi" w:hAnsi="Times New Roman"/>
          <w:sz w:val="28"/>
          <w:szCs w:val="28"/>
          <w:lang w:eastAsia="en-US"/>
        </w:rPr>
        <w:t>базу</w:t>
      </w:r>
      <w:r w:rsidR="00DF5402" w:rsidRPr="0071252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712524">
        <w:rPr>
          <w:rFonts w:ascii="Times New Roman" w:eastAsiaTheme="minorHAnsi" w:hAnsi="Times New Roman"/>
          <w:sz w:val="28"/>
          <w:szCs w:val="28"/>
          <w:lang w:eastAsia="en-US"/>
        </w:rPr>
        <w:t>данных</w:t>
      </w:r>
      <w:r w:rsidR="00DF5402" w:rsidRPr="0071252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712524">
        <w:rPr>
          <w:rFonts w:ascii="Times New Roman" w:eastAsiaTheme="minorHAnsi" w:hAnsi="Times New Roman"/>
          <w:sz w:val="28"/>
          <w:szCs w:val="28"/>
          <w:lang w:eastAsia="en-US"/>
        </w:rPr>
        <w:t>СЭД</w:t>
      </w:r>
      <w:r w:rsidR="00DF5402" w:rsidRPr="0071252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712524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DF5402" w:rsidRPr="0071252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712524">
        <w:rPr>
          <w:rFonts w:ascii="Times New Roman" w:eastAsiaTheme="minorHAnsi" w:hAnsi="Times New Roman"/>
          <w:sz w:val="28"/>
          <w:szCs w:val="28"/>
          <w:lang w:eastAsia="en-US"/>
        </w:rPr>
        <w:t>направляются</w:t>
      </w:r>
      <w:r w:rsidR="00DF5402" w:rsidRPr="0071252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712524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DF5402" w:rsidRPr="0071252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712524">
        <w:rPr>
          <w:rFonts w:ascii="Times New Roman" w:eastAsiaTheme="minorHAnsi" w:hAnsi="Times New Roman"/>
          <w:sz w:val="28"/>
          <w:szCs w:val="28"/>
          <w:lang w:eastAsia="en-US"/>
        </w:rPr>
        <w:t>электронном</w:t>
      </w:r>
      <w:r w:rsidR="00DF5402" w:rsidRPr="0071252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712524">
        <w:rPr>
          <w:rFonts w:ascii="Times New Roman" w:eastAsiaTheme="minorHAnsi" w:hAnsi="Times New Roman"/>
          <w:sz w:val="28"/>
          <w:szCs w:val="28"/>
          <w:lang w:eastAsia="en-US"/>
        </w:rPr>
        <w:t>виде</w:t>
      </w:r>
      <w:r w:rsidR="00DF5402" w:rsidRPr="0071252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712524">
        <w:rPr>
          <w:rFonts w:ascii="Times New Roman" w:eastAsiaTheme="minorHAnsi" w:hAnsi="Times New Roman"/>
          <w:sz w:val="28"/>
          <w:szCs w:val="28"/>
          <w:lang w:eastAsia="en-US"/>
        </w:rPr>
        <w:t>участникам</w:t>
      </w:r>
      <w:r w:rsidR="00DF5402" w:rsidRPr="0071252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712524">
        <w:rPr>
          <w:rFonts w:ascii="Times New Roman" w:eastAsiaTheme="minorHAnsi" w:hAnsi="Times New Roman"/>
          <w:sz w:val="28"/>
          <w:szCs w:val="28"/>
          <w:lang w:eastAsia="en-US"/>
        </w:rPr>
        <w:t>системы</w:t>
      </w:r>
      <w:r w:rsidR="00DF5402" w:rsidRPr="0071252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712524">
        <w:rPr>
          <w:rFonts w:ascii="Times New Roman" w:eastAsiaTheme="minorHAnsi" w:hAnsi="Times New Roman"/>
          <w:sz w:val="28"/>
          <w:szCs w:val="28"/>
          <w:lang w:eastAsia="en-US"/>
        </w:rPr>
        <w:t>обмена</w:t>
      </w:r>
      <w:r w:rsidR="00DF5402" w:rsidRPr="0071252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712524">
        <w:rPr>
          <w:rFonts w:ascii="Times New Roman" w:eastAsiaTheme="minorHAnsi" w:hAnsi="Times New Roman"/>
          <w:sz w:val="28"/>
          <w:szCs w:val="28"/>
          <w:lang w:eastAsia="en-US"/>
        </w:rPr>
        <w:t>электронными</w:t>
      </w:r>
      <w:r w:rsidR="00DF5402" w:rsidRPr="0071252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712524">
        <w:rPr>
          <w:rFonts w:ascii="Times New Roman" w:eastAsiaTheme="minorHAnsi" w:hAnsi="Times New Roman"/>
          <w:sz w:val="28"/>
          <w:szCs w:val="28"/>
          <w:lang w:eastAsia="en-US"/>
        </w:rPr>
        <w:t>данными</w:t>
      </w:r>
      <w:r w:rsidR="00DF5402" w:rsidRPr="0071252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712524">
        <w:rPr>
          <w:rFonts w:ascii="Times New Roman" w:eastAsiaTheme="minorHAnsi" w:hAnsi="Times New Roman"/>
          <w:sz w:val="28"/>
          <w:szCs w:val="28"/>
          <w:lang w:eastAsia="en-US"/>
        </w:rPr>
        <w:t>по</w:t>
      </w:r>
      <w:r w:rsidR="00DF5402" w:rsidRPr="0071252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712524">
        <w:rPr>
          <w:rFonts w:ascii="Times New Roman" w:eastAsiaTheme="minorHAnsi" w:hAnsi="Times New Roman"/>
          <w:sz w:val="28"/>
          <w:szCs w:val="28"/>
          <w:lang w:eastAsia="en-US"/>
        </w:rPr>
        <w:t>работе</w:t>
      </w:r>
      <w:r w:rsidR="00DF5402" w:rsidRPr="0071252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712524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DF5402" w:rsidRPr="0071252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712524">
        <w:rPr>
          <w:rFonts w:ascii="Times New Roman" w:eastAsiaTheme="minorHAnsi" w:hAnsi="Times New Roman"/>
          <w:sz w:val="28"/>
          <w:szCs w:val="28"/>
          <w:lang w:eastAsia="en-US"/>
        </w:rPr>
        <w:t>обращениями</w:t>
      </w:r>
      <w:r w:rsidR="00DF5402" w:rsidRPr="0071252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712524">
        <w:rPr>
          <w:rFonts w:ascii="Times New Roman" w:eastAsiaTheme="minorHAnsi" w:hAnsi="Times New Roman"/>
          <w:sz w:val="28"/>
          <w:szCs w:val="28"/>
          <w:lang w:eastAsia="en-US"/>
        </w:rPr>
        <w:t>граждан</w:t>
      </w:r>
      <w:r w:rsidR="00DF5402" w:rsidRPr="0071252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712524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DF5402" w:rsidRPr="0071252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712524">
        <w:rPr>
          <w:rFonts w:ascii="Times New Roman" w:eastAsiaTheme="minorHAnsi" w:hAnsi="Times New Roman"/>
          <w:sz w:val="28"/>
          <w:szCs w:val="28"/>
          <w:lang w:eastAsia="en-US"/>
        </w:rPr>
        <w:t>использованием</w:t>
      </w:r>
      <w:r w:rsidR="00DF5402" w:rsidRPr="0071252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712524">
        <w:rPr>
          <w:rFonts w:ascii="Times New Roman" w:eastAsiaTheme="minorHAnsi" w:hAnsi="Times New Roman"/>
          <w:sz w:val="28"/>
          <w:szCs w:val="28"/>
          <w:lang w:eastAsia="en-US"/>
        </w:rPr>
        <w:t>защищенных</w:t>
      </w:r>
      <w:r w:rsidR="00DF5402" w:rsidRPr="0071252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712524">
        <w:rPr>
          <w:rFonts w:ascii="Times New Roman" w:eastAsiaTheme="minorHAnsi" w:hAnsi="Times New Roman"/>
          <w:sz w:val="28"/>
          <w:szCs w:val="28"/>
          <w:lang w:eastAsia="en-US"/>
        </w:rPr>
        <w:t>каналов</w:t>
      </w:r>
      <w:r w:rsidR="00DF5402" w:rsidRPr="0071252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712524">
        <w:rPr>
          <w:rFonts w:ascii="Times New Roman" w:eastAsiaTheme="minorHAnsi" w:hAnsi="Times New Roman"/>
          <w:sz w:val="28"/>
          <w:szCs w:val="28"/>
          <w:lang w:eastAsia="en-US"/>
        </w:rPr>
        <w:t>передачи</w:t>
      </w:r>
      <w:r w:rsidR="00DF5402" w:rsidRPr="0071252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712524">
        <w:rPr>
          <w:rFonts w:ascii="Times New Roman" w:eastAsiaTheme="minorHAnsi" w:hAnsi="Times New Roman"/>
          <w:sz w:val="28"/>
          <w:szCs w:val="28"/>
          <w:lang w:eastAsia="en-US"/>
        </w:rPr>
        <w:t>информации,</w:t>
      </w:r>
      <w:r w:rsidR="00DF5402" w:rsidRPr="0071252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712524">
        <w:rPr>
          <w:rFonts w:ascii="Times New Roman" w:eastAsiaTheme="minorHAnsi" w:hAnsi="Times New Roman"/>
          <w:sz w:val="28"/>
          <w:szCs w:val="28"/>
          <w:lang w:eastAsia="en-US"/>
        </w:rPr>
        <w:t>после</w:t>
      </w:r>
      <w:r w:rsidR="00DF5402" w:rsidRPr="0071252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712524">
        <w:rPr>
          <w:rFonts w:ascii="Times New Roman" w:eastAsiaTheme="minorHAnsi" w:hAnsi="Times New Roman"/>
          <w:sz w:val="28"/>
          <w:szCs w:val="28"/>
          <w:lang w:eastAsia="en-US"/>
        </w:rPr>
        <w:t>чего</w:t>
      </w:r>
      <w:r w:rsidR="00DF5402" w:rsidRPr="0071252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712524">
        <w:rPr>
          <w:rFonts w:ascii="Times New Roman" w:eastAsiaTheme="minorHAnsi" w:hAnsi="Times New Roman"/>
          <w:sz w:val="28"/>
          <w:szCs w:val="28"/>
          <w:lang w:eastAsia="en-US"/>
        </w:rPr>
        <w:t>формируются</w:t>
      </w:r>
      <w:r w:rsidR="00DF5402" w:rsidRPr="0071252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712524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DF5402" w:rsidRPr="0071252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712524">
        <w:rPr>
          <w:rFonts w:ascii="Times New Roman" w:eastAsiaTheme="minorHAnsi" w:hAnsi="Times New Roman"/>
          <w:sz w:val="28"/>
          <w:szCs w:val="28"/>
          <w:lang w:eastAsia="en-US"/>
        </w:rPr>
        <w:t>соответствующее</w:t>
      </w:r>
      <w:r w:rsidR="00DF5402" w:rsidRPr="0071252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712524">
        <w:rPr>
          <w:rFonts w:ascii="Times New Roman" w:eastAsiaTheme="minorHAnsi" w:hAnsi="Times New Roman"/>
          <w:sz w:val="28"/>
          <w:szCs w:val="28"/>
          <w:lang w:eastAsia="en-US"/>
        </w:rPr>
        <w:t>номенклатурное</w:t>
      </w:r>
      <w:r w:rsidR="00DF5402" w:rsidRPr="0071252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712524">
        <w:rPr>
          <w:rFonts w:ascii="Times New Roman" w:eastAsiaTheme="minorHAnsi" w:hAnsi="Times New Roman"/>
          <w:sz w:val="28"/>
          <w:szCs w:val="28"/>
          <w:lang w:eastAsia="en-US"/>
        </w:rPr>
        <w:t>дело.</w:t>
      </w:r>
    </w:p>
    <w:p w:rsidR="00EF4A85" w:rsidRPr="00DE3F63" w:rsidRDefault="00DE3F63" w:rsidP="00DE3F63">
      <w:pPr>
        <w:widowControl/>
        <w:autoSpaceDE/>
        <w:autoSpaceDN/>
        <w:adjustRightInd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2.4.</w:t>
      </w:r>
      <w:r w:rsidR="00172E9C">
        <w:rPr>
          <w:rFonts w:ascii="Times New Roman" w:eastAsiaTheme="minorHAnsi" w:hAnsi="Times New Roman"/>
          <w:sz w:val="28"/>
          <w:szCs w:val="28"/>
          <w:lang w:eastAsia="en-US"/>
        </w:rPr>
        <w:t>18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F4A85" w:rsidRPr="00DE3F63">
        <w:rPr>
          <w:rFonts w:ascii="Times New Roman" w:eastAsiaTheme="minorHAnsi" w:hAnsi="Times New Roman"/>
          <w:sz w:val="28"/>
          <w:szCs w:val="28"/>
          <w:lang w:eastAsia="en-US"/>
        </w:rPr>
        <w:t>Уведомления</w:t>
      </w:r>
      <w:r w:rsidR="00DF5402" w:rsidRPr="00DE3F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DE3F63">
        <w:rPr>
          <w:rFonts w:ascii="Times New Roman" w:eastAsiaTheme="minorHAnsi" w:hAnsi="Times New Roman"/>
          <w:sz w:val="28"/>
          <w:szCs w:val="28"/>
          <w:lang w:eastAsia="en-US"/>
        </w:rPr>
        <w:t>авторам</w:t>
      </w:r>
      <w:r w:rsidR="00DF5402" w:rsidRPr="00DE3F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DE3F63">
        <w:rPr>
          <w:rFonts w:ascii="Times New Roman" w:eastAsiaTheme="minorHAnsi" w:hAnsi="Times New Roman"/>
          <w:sz w:val="28"/>
          <w:szCs w:val="28"/>
          <w:lang w:eastAsia="en-US"/>
        </w:rPr>
        <w:t>обращений,</w:t>
      </w:r>
      <w:r w:rsidR="00DF5402" w:rsidRPr="00DE3F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DE3F63">
        <w:rPr>
          <w:rFonts w:ascii="Times New Roman" w:eastAsiaTheme="minorHAnsi" w:hAnsi="Times New Roman"/>
          <w:sz w:val="28"/>
          <w:szCs w:val="28"/>
          <w:lang w:eastAsia="en-US"/>
        </w:rPr>
        <w:t>поступивших</w:t>
      </w:r>
      <w:r w:rsidR="00DF5402" w:rsidRPr="00DE3F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DE3F63">
        <w:rPr>
          <w:rFonts w:ascii="Times New Roman" w:eastAsiaTheme="minorHAnsi" w:hAnsi="Times New Roman"/>
          <w:sz w:val="28"/>
          <w:szCs w:val="28"/>
          <w:lang w:eastAsia="en-US"/>
        </w:rPr>
        <w:t>по</w:t>
      </w:r>
      <w:r w:rsidR="00DF5402" w:rsidRPr="00DE3F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DE3F63">
        <w:rPr>
          <w:rFonts w:ascii="Times New Roman" w:eastAsiaTheme="minorHAnsi" w:hAnsi="Times New Roman"/>
          <w:sz w:val="28"/>
          <w:szCs w:val="28"/>
          <w:lang w:eastAsia="en-US"/>
        </w:rPr>
        <w:t>информационным</w:t>
      </w:r>
      <w:r w:rsidR="00DF5402" w:rsidRPr="00DE3F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DE3F63">
        <w:rPr>
          <w:rFonts w:ascii="Times New Roman" w:eastAsiaTheme="minorHAnsi" w:hAnsi="Times New Roman"/>
          <w:sz w:val="28"/>
          <w:szCs w:val="28"/>
          <w:lang w:eastAsia="en-US"/>
        </w:rPr>
        <w:t>системам</w:t>
      </w:r>
      <w:r w:rsidR="00DF5402" w:rsidRPr="00DE3F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DE3F63">
        <w:rPr>
          <w:rFonts w:ascii="Times New Roman" w:eastAsiaTheme="minorHAnsi" w:hAnsi="Times New Roman"/>
          <w:sz w:val="28"/>
          <w:szCs w:val="28"/>
          <w:lang w:eastAsia="en-US"/>
        </w:rPr>
        <w:t>общего</w:t>
      </w:r>
      <w:r w:rsidR="00DF5402" w:rsidRPr="00DE3F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DE3F63">
        <w:rPr>
          <w:rFonts w:ascii="Times New Roman" w:eastAsiaTheme="minorHAnsi" w:hAnsi="Times New Roman"/>
          <w:sz w:val="28"/>
          <w:szCs w:val="28"/>
          <w:lang w:eastAsia="en-US"/>
        </w:rPr>
        <w:t>пользования</w:t>
      </w:r>
      <w:r w:rsidR="00DF5402" w:rsidRPr="00DE3F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DE3F63">
        <w:rPr>
          <w:rFonts w:ascii="Times New Roman" w:eastAsiaTheme="minorHAnsi" w:hAnsi="Times New Roman"/>
          <w:sz w:val="28"/>
          <w:szCs w:val="28"/>
          <w:lang w:eastAsia="en-US"/>
        </w:rPr>
        <w:t>(электронная</w:t>
      </w:r>
      <w:r w:rsidR="00DF5402" w:rsidRPr="00DE3F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DE3F63">
        <w:rPr>
          <w:rFonts w:ascii="Times New Roman" w:eastAsiaTheme="minorHAnsi" w:hAnsi="Times New Roman"/>
          <w:sz w:val="28"/>
          <w:szCs w:val="28"/>
          <w:lang w:eastAsia="en-US"/>
        </w:rPr>
        <w:t>почта),</w:t>
      </w:r>
      <w:r w:rsidR="00DF5402" w:rsidRPr="00DE3F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DE3F63">
        <w:rPr>
          <w:rFonts w:ascii="Times New Roman" w:eastAsiaTheme="minorHAnsi" w:hAnsi="Times New Roman"/>
          <w:sz w:val="28"/>
          <w:szCs w:val="28"/>
          <w:lang w:eastAsia="en-US"/>
        </w:rPr>
        <w:t>направляются</w:t>
      </w:r>
      <w:r w:rsidR="00DF5402" w:rsidRPr="00DE3F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DE3F63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 w:rsidR="00DF5402" w:rsidRPr="00DE3F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DE3F63">
        <w:rPr>
          <w:rFonts w:ascii="Times New Roman" w:eastAsiaTheme="minorHAnsi" w:hAnsi="Times New Roman"/>
          <w:sz w:val="28"/>
          <w:szCs w:val="28"/>
          <w:lang w:eastAsia="en-US"/>
        </w:rPr>
        <w:t>электронный</w:t>
      </w:r>
      <w:r w:rsidR="00DF5402" w:rsidRPr="00DE3F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DE3F63">
        <w:rPr>
          <w:rFonts w:ascii="Times New Roman" w:eastAsiaTheme="minorHAnsi" w:hAnsi="Times New Roman"/>
          <w:sz w:val="28"/>
          <w:szCs w:val="28"/>
          <w:lang w:eastAsia="en-US"/>
        </w:rPr>
        <w:t>адрес,</w:t>
      </w:r>
      <w:r w:rsidR="00DF5402" w:rsidRPr="00DE3F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DE3F63">
        <w:rPr>
          <w:rFonts w:ascii="Times New Roman" w:eastAsiaTheme="minorHAnsi" w:hAnsi="Times New Roman"/>
          <w:sz w:val="28"/>
          <w:szCs w:val="28"/>
          <w:lang w:eastAsia="en-US"/>
        </w:rPr>
        <w:t>указанный</w:t>
      </w:r>
      <w:r w:rsidR="00DF5402" w:rsidRPr="00DE3F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DE3F63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DF5402" w:rsidRPr="00DE3F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DE3F63">
        <w:rPr>
          <w:rFonts w:ascii="Times New Roman" w:eastAsiaTheme="minorHAnsi" w:hAnsi="Times New Roman"/>
          <w:sz w:val="28"/>
          <w:szCs w:val="28"/>
          <w:lang w:eastAsia="en-US"/>
        </w:rPr>
        <w:t>обращении,</w:t>
      </w:r>
      <w:r w:rsidR="00DF5402" w:rsidRPr="00DE3F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специалистом по работе с обращениями</w:t>
      </w:r>
      <w:r w:rsidR="00DF5402" w:rsidRPr="00DE3F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DE3F63">
        <w:rPr>
          <w:rFonts w:ascii="Times New Roman" w:eastAsiaTheme="minorHAnsi" w:hAnsi="Times New Roman"/>
          <w:sz w:val="28"/>
          <w:szCs w:val="28"/>
          <w:lang w:eastAsia="en-US"/>
        </w:rPr>
        <w:t>автоматически</w:t>
      </w:r>
      <w:r w:rsidR="00DF5402" w:rsidRPr="00DE3F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DE3F63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DF5402" w:rsidRPr="00DE3F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DE3F63">
        <w:rPr>
          <w:rFonts w:ascii="Times New Roman" w:eastAsiaTheme="minorHAnsi" w:hAnsi="Times New Roman"/>
          <w:sz w:val="28"/>
          <w:szCs w:val="28"/>
          <w:lang w:eastAsia="en-US"/>
        </w:rPr>
        <w:t>использованием</w:t>
      </w:r>
      <w:r w:rsidR="00DF5402" w:rsidRPr="00DE3F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DE3F63">
        <w:rPr>
          <w:rFonts w:ascii="Times New Roman" w:eastAsiaTheme="minorHAnsi" w:hAnsi="Times New Roman"/>
          <w:sz w:val="28"/>
          <w:szCs w:val="28"/>
          <w:lang w:eastAsia="en-US"/>
        </w:rPr>
        <w:t>технических</w:t>
      </w:r>
      <w:r w:rsidR="00DF5402" w:rsidRPr="00DE3F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DE3F63">
        <w:rPr>
          <w:rFonts w:ascii="Times New Roman" w:eastAsiaTheme="minorHAnsi" w:hAnsi="Times New Roman"/>
          <w:sz w:val="28"/>
          <w:szCs w:val="28"/>
          <w:lang w:eastAsia="en-US"/>
        </w:rPr>
        <w:t>возможностей</w:t>
      </w:r>
      <w:r w:rsidR="00DF5402" w:rsidRPr="00DE3F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DE3F63">
        <w:rPr>
          <w:rFonts w:ascii="Times New Roman" w:eastAsiaTheme="minorHAnsi" w:hAnsi="Times New Roman"/>
          <w:sz w:val="28"/>
          <w:szCs w:val="28"/>
          <w:lang w:eastAsia="en-US"/>
        </w:rPr>
        <w:t>СЭД.</w:t>
      </w:r>
      <w:r w:rsidR="00DF5402" w:rsidRPr="00DE3F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DE3F63">
        <w:rPr>
          <w:rFonts w:ascii="Times New Roman" w:eastAsiaTheme="minorHAnsi" w:hAnsi="Times New Roman"/>
          <w:sz w:val="28"/>
          <w:szCs w:val="28"/>
          <w:lang w:eastAsia="en-US"/>
        </w:rPr>
        <w:t>Реестры</w:t>
      </w:r>
      <w:r w:rsidR="00DF5402" w:rsidRPr="00DE3F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DE3F63">
        <w:rPr>
          <w:rFonts w:ascii="Times New Roman" w:eastAsiaTheme="minorHAnsi" w:hAnsi="Times New Roman"/>
          <w:sz w:val="28"/>
          <w:szCs w:val="28"/>
          <w:lang w:eastAsia="en-US"/>
        </w:rPr>
        <w:t>отправленных</w:t>
      </w:r>
      <w:r w:rsidR="00DF5402" w:rsidRPr="00DE3F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DE3F63">
        <w:rPr>
          <w:rFonts w:ascii="Times New Roman" w:eastAsiaTheme="minorHAnsi" w:hAnsi="Times New Roman"/>
          <w:sz w:val="28"/>
          <w:szCs w:val="28"/>
          <w:lang w:eastAsia="en-US"/>
        </w:rPr>
        <w:t>уведомлений</w:t>
      </w:r>
      <w:r w:rsidR="00DF5402" w:rsidRPr="00DE3F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DE3F63">
        <w:rPr>
          <w:rFonts w:ascii="Times New Roman" w:eastAsiaTheme="minorHAnsi" w:hAnsi="Times New Roman"/>
          <w:sz w:val="28"/>
          <w:szCs w:val="28"/>
          <w:lang w:eastAsia="en-US"/>
        </w:rPr>
        <w:t>приобщаются</w:t>
      </w:r>
      <w:r w:rsidR="00DF5402" w:rsidRPr="00DE3F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DE3F63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DF5402" w:rsidRPr="00DE3F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DE3F63">
        <w:rPr>
          <w:rFonts w:ascii="Times New Roman" w:eastAsiaTheme="minorHAnsi" w:hAnsi="Times New Roman"/>
          <w:sz w:val="28"/>
          <w:szCs w:val="28"/>
          <w:lang w:eastAsia="en-US"/>
        </w:rPr>
        <w:t>обращению.</w:t>
      </w:r>
    </w:p>
    <w:p w:rsidR="00EF4A85" w:rsidRPr="00DE3F63" w:rsidRDefault="00DE3F63" w:rsidP="00DE3F63">
      <w:pPr>
        <w:widowControl/>
        <w:autoSpaceDE/>
        <w:autoSpaceDN/>
        <w:adjustRightInd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2.4.</w:t>
      </w:r>
      <w:r w:rsidR="00172E9C">
        <w:rPr>
          <w:rFonts w:ascii="Times New Roman" w:eastAsiaTheme="minorHAnsi" w:hAnsi="Times New Roman"/>
          <w:sz w:val="28"/>
          <w:szCs w:val="28"/>
          <w:lang w:eastAsia="en-US"/>
        </w:rPr>
        <w:t>19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DE3F63">
        <w:rPr>
          <w:rFonts w:ascii="Times New Roman" w:eastAsiaTheme="minorHAnsi" w:hAnsi="Times New Roman"/>
          <w:sz w:val="28"/>
          <w:szCs w:val="28"/>
          <w:lang w:eastAsia="en-US"/>
        </w:rPr>
        <w:t>Специалистом по работе с обращениями</w:t>
      </w:r>
      <w:r w:rsidR="00DF5402" w:rsidRPr="00DE3F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DE3F63">
        <w:rPr>
          <w:rFonts w:ascii="Times New Roman" w:eastAsiaTheme="minorHAnsi" w:hAnsi="Times New Roman"/>
          <w:sz w:val="28"/>
          <w:szCs w:val="28"/>
          <w:lang w:eastAsia="en-US"/>
        </w:rPr>
        <w:t>обеспечивается</w:t>
      </w:r>
      <w:r w:rsidR="00DF5402" w:rsidRPr="00DE3F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DE3F63">
        <w:rPr>
          <w:rFonts w:ascii="Times New Roman" w:eastAsiaTheme="minorHAnsi" w:hAnsi="Times New Roman"/>
          <w:sz w:val="28"/>
          <w:szCs w:val="28"/>
          <w:lang w:eastAsia="en-US"/>
        </w:rPr>
        <w:t>отправка</w:t>
      </w:r>
      <w:r w:rsidR="00DF5402" w:rsidRPr="00DE3F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DE3F63">
        <w:rPr>
          <w:rFonts w:ascii="Times New Roman" w:eastAsiaTheme="minorHAnsi" w:hAnsi="Times New Roman"/>
          <w:sz w:val="28"/>
          <w:szCs w:val="28"/>
          <w:lang w:eastAsia="en-US"/>
        </w:rPr>
        <w:t>электронных</w:t>
      </w:r>
      <w:r w:rsidR="00DF5402" w:rsidRPr="00DE3F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DE3F63">
        <w:rPr>
          <w:rFonts w:ascii="Times New Roman" w:eastAsiaTheme="minorHAnsi" w:hAnsi="Times New Roman"/>
          <w:sz w:val="28"/>
          <w:szCs w:val="28"/>
          <w:lang w:eastAsia="en-US"/>
        </w:rPr>
        <w:t>обращений,</w:t>
      </w:r>
      <w:r w:rsidR="00DF5402" w:rsidRPr="00DE3F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DE3F63">
        <w:rPr>
          <w:rFonts w:ascii="Times New Roman" w:eastAsiaTheme="minorHAnsi" w:hAnsi="Times New Roman"/>
          <w:sz w:val="28"/>
          <w:szCs w:val="28"/>
          <w:lang w:eastAsia="en-US"/>
        </w:rPr>
        <w:t>направленных</w:t>
      </w:r>
      <w:r w:rsidR="00DF5402" w:rsidRPr="00DE3F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DE3F63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 w:rsidR="00DF5402" w:rsidRPr="00DE3F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DE3F63">
        <w:rPr>
          <w:rFonts w:ascii="Times New Roman" w:eastAsiaTheme="minorHAnsi" w:hAnsi="Times New Roman"/>
          <w:sz w:val="28"/>
          <w:szCs w:val="28"/>
          <w:lang w:eastAsia="en-US"/>
        </w:rPr>
        <w:t>рассмотрение</w:t>
      </w:r>
      <w:r w:rsidR="00DF5402" w:rsidRPr="00DE3F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A42E8">
        <w:rPr>
          <w:rFonts w:ascii="Times New Roman" w:eastAsiaTheme="minorHAnsi" w:hAnsi="Times New Roman"/>
          <w:sz w:val="28"/>
          <w:szCs w:val="28"/>
          <w:lang w:eastAsia="en-US"/>
        </w:rPr>
        <w:t>сотрудникам</w:t>
      </w:r>
      <w:r w:rsidR="00DF5402" w:rsidRPr="00DE3F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DE3F63">
        <w:rPr>
          <w:rFonts w:ascii="Times New Roman" w:eastAsiaTheme="minorHAnsi" w:hAnsi="Times New Roman"/>
          <w:sz w:val="28"/>
          <w:szCs w:val="28"/>
          <w:lang w:eastAsia="en-US"/>
        </w:rPr>
        <w:t>администрации,</w:t>
      </w:r>
      <w:r w:rsidR="00DF5402" w:rsidRPr="00DE3F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DE3F63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DF5402" w:rsidRPr="00DE3F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DE3F63">
        <w:rPr>
          <w:rFonts w:ascii="Times New Roman" w:eastAsiaTheme="minorHAnsi" w:hAnsi="Times New Roman"/>
          <w:sz w:val="28"/>
          <w:szCs w:val="28"/>
          <w:lang w:eastAsia="en-US"/>
        </w:rPr>
        <w:t>целью</w:t>
      </w:r>
      <w:r w:rsidR="00DF5402" w:rsidRPr="00DE3F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DE3F63">
        <w:rPr>
          <w:rFonts w:ascii="Times New Roman" w:eastAsiaTheme="minorHAnsi" w:hAnsi="Times New Roman"/>
          <w:sz w:val="28"/>
          <w:szCs w:val="28"/>
          <w:lang w:eastAsia="en-US"/>
        </w:rPr>
        <w:t>дальнейшей</w:t>
      </w:r>
      <w:r w:rsidR="00DF5402" w:rsidRPr="00DE3F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DE3F63">
        <w:rPr>
          <w:rFonts w:ascii="Times New Roman" w:eastAsiaTheme="minorHAnsi" w:hAnsi="Times New Roman"/>
          <w:sz w:val="28"/>
          <w:szCs w:val="28"/>
          <w:lang w:eastAsia="en-US"/>
        </w:rPr>
        <w:t>загрузки</w:t>
      </w:r>
      <w:r w:rsidR="00DF5402" w:rsidRPr="00DE3F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DE3F63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DF5402" w:rsidRPr="00DE3F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DE3F63">
        <w:rPr>
          <w:rFonts w:ascii="Times New Roman" w:eastAsiaTheme="minorHAnsi" w:hAnsi="Times New Roman"/>
          <w:sz w:val="28"/>
          <w:szCs w:val="28"/>
          <w:lang w:eastAsia="en-US"/>
        </w:rPr>
        <w:t>используемые</w:t>
      </w:r>
      <w:r w:rsidR="00DF5402" w:rsidRPr="00DE3F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DE3F63">
        <w:rPr>
          <w:rFonts w:ascii="Times New Roman" w:eastAsiaTheme="minorHAnsi" w:hAnsi="Times New Roman"/>
          <w:sz w:val="28"/>
          <w:szCs w:val="28"/>
          <w:lang w:eastAsia="en-US"/>
        </w:rPr>
        <w:t>указанными</w:t>
      </w:r>
      <w:r w:rsidR="00DF5402" w:rsidRPr="00DE3F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DE3F63">
        <w:rPr>
          <w:rFonts w:ascii="Times New Roman" w:eastAsiaTheme="minorHAnsi" w:hAnsi="Times New Roman"/>
          <w:sz w:val="28"/>
          <w:szCs w:val="28"/>
          <w:lang w:eastAsia="en-US"/>
        </w:rPr>
        <w:t>органами</w:t>
      </w:r>
      <w:r w:rsidR="00DF5402" w:rsidRPr="00DE3F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DE3F63">
        <w:rPr>
          <w:rFonts w:ascii="Times New Roman" w:eastAsiaTheme="minorHAnsi" w:hAnsi="Times New Roman"/>
          <w:sz w:val="28"/>
          <w:szCs w:val="28"/>
          <w:lang w:eastAsia="en-US"/>
        </w:rPr>
        <w:t>системы</w:t>
      </w:r>
      <w:r w:rsidR="00DF5402" w:rsidRPr="00DE3F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DE3F63">
        <w:rPr>
          <w:rFonts w:ascii="Times New Roman" w:eastAsiaTheme="minorHAnsi" w:hAnsi="Times New Roman"/>
          <w:sz w:val="28"/>
          <w:szCs w:val="28"/>
          <w:lang w:eastAsia="en-US"/>
        </w:rPr>
        <w:t>электронного</w:t>
      </w:r>
      <w:r w:rsidR="00DF5402" w:rsidRPr="00DE3F6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F4A85" w:rsidRPr="00DE3F63">
        <w:rPr>
          <w:rFonts w:ascii="Times New Roman" w:eastAsiaTheme="minorHAnsi" w:hAnsi="Times New Roman"/>
          <w:sz w:val="28"/>
          <w:szCs w:val="28"/>
          <w:lang w:eastAsia="en-US"/>
        </w:rPr>
        <w:t>документооборота.</w:t>
      </w:r>
    </w:p>
    <w:p w:rsidR="00EF4A85" w:rsidRPr="00FD5FC9" w:rsidRDefault="00EF4A85" w:rsidP="00EF4A85">
      <w:pPr>
        <w:pStyle w:val="affffb"/>
        <w:ind w:left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F4A85" w:rsidRPr="00FD5FC9" w:rsidRDefault="00DE3F63" w:rsidP="00DE3F63">
      <w:pPr>
        <w:pStyle w:val="affffc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2.5. </w:t>
      </w:r>
      <w:r w:rsidR="00EF4A85" w:rsidRPr="00FD5FC9">
        <w:rPr>
          <w:b/>
          <w:sz w:val="28"/>
          <w:szCs w:val="28"/>
        </w:rPr>
        <w:t>Рассмотрение</w:t>
      </w:r>
      <w:r w:rsidR="00DF5402">
        <w:rPr>
          <w:b/>
          <w:sz w:val="28"/>
          <w:szCs w:val="28"/>
        </w:rPr>
        <w:t xml:space="preserve"> </w:t>
      </w:r>
      <w:r w:rsidR="00EF4A85" w:rsidRPr="00FD5FC9">
        <w:rPr>
          <w:b/>
          <w:sz w:val="28"/>
          <w:szCs w:val="28"/>
        </w:rPr>
        <w:t>письменных</w:t>
      </w:r>
      <w:r w:rsidR="00DF5402">
        <w:rPr>
          <w:b/>
          <w:sz w:val="28"/>
          <w:szCs w:val="28"/>
        </w:rPr>
        <w:t xml:space="preserve"> </w:t>
      </w:r>
      <w:r w:rsidR="00EF4A85" w:rsidRPr="00FD5FC9">
        <w:rPr>
          <w:b/>
          <w:sz w:val="28"/>
          <w:szCs w:val="28"/>
        </w:rPr>
        <w:t>обращений</w:t>
      </w:r>
      <w:r w:rsidR="00DF5402">
        <w:rPr>
          <w:b/>
          <w:sz w:val="28"/>
          <w:szCs w:val="28"/>
        </w:rPr>
        <w:t xml:space="preserve"> </w:t>
      </w:r>
      <w:r w:rsidR="00EF4A85" w:rsidRPr="00FD5FC9">
        <w:rPr>
          <w:b/>
          <w:sz w:val="28"/>
          <w:szCs w:val="28"/>
        </w:rPr>
        <w:t>граждан</w:t>
      </w:r>
    </w:p>
    <w:p w:rsidR="00EF4A85" w:rsidRPr="00DE3F63" w:rsidRDefault="00EF4A85" w:rsidP="00EF4A85">
      <w:pPr>
        <w:pStyle w:val="affffc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EF4A85" w:rsidRPr="00FD5FC9" w:rsidRDefault="00DE3F63" w:rsidP="00DE3F63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="00EF4A85" w:rsidRPr="00FD5FC9">
        <w:rPr>
          <w:sz w:val="28"/>
          <w:szCs w:val="28"/>
        </w:rPr>
        <w:t>непосредственные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исполнители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определяются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руководител</w:t>
      </w:r>
      <w:r w:rsidR="00172E9C">
        <w:rPr>
          <w:sz w:val="28"/>
          <w:szCs w:val="28"/>
        </w:rPr>
        <w:t>е</w:t>
      </w:r>
      <w:r w:rsidR="00EF4A85" w:rsidRPr="00FD5FC9">
        <w:rPr>
          <w:sz w:val="28"/>
          <w:szCs w:val="28"/>
        </w:rPr>
        <w:t>м.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Поручение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руководителя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должно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содержать: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фамилии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инициалы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которым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дается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поручение,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четко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сформулированный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текст,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предписывающий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действия,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порядок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срок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исполнения,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подпись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руководителя.</w:t>
      </w:r>
    </w:p>
    <w:p w:rsidR="00EF4A85" w:rsidRPr="00FD5FC9" w:rsidRDefault="005B486A" w:rsidP="005B486A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2.5.2. </w:t>
      </w:r>
      <w:r w:rsidR="00EF4A85" w:rsidRPr="00FD5FC9">
        <w:rPr>
          <w:sz w:val="28"/>
          <w:szCs w:val="28"/>
        </w:rPr>
        <w:t>Должностное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лицо,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которому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поручено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обращения:</w:t>
      </w:r>
    </w:p>
    <w:p w:rsidR="00EF4A85" w:rsidRPr="00FD5FC9" w:rsidRDefault="005B486A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4A85" w:rsidRPr="00FD5FC9">
        <w:rPr>
          <w:sz w:val="28"/>
          <w:szCs w:val="28"/>
        </w:rPr>
        <w:t>обеспечивает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всестороннее,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объективное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своевременное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обращений;</w:t>
      </w:r>
    </w:p>
    <w:p w:rsidR="00EF4A85" w:rsidRPr="00FD5FC9" w:rsidRDefault="005B486A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случае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необходимости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установленном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законодательством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порядке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запрашивает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дополнительные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материалы,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необходимые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для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обращений;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организует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встречи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заявителем(-</w:t>
      </w:r>
      <w:proofErr w:type="spellStart"/>
      <w:r w:rsidR="00EF4A85" w:rsidRPr="00FD5FC9">
        <w:rPr>
          <w:sz w:val="28"/>
          <w:szCs w:val="28"/>
        </w:rPr>
        <w:t>ями</w:t>
      </w:r>
      <w:proofErr w:type="spellEnd"/>
      <w:r w:rsidR="00EF4A85" w:rsidRPr="00FD5FC9">
        <w:rPr>
          <w:sz w:val="28"/>
          <w:szCs w:val="28"/>
        </w:rPr>
        <w:t>);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организует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создание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комиссии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для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проверки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фактов,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изложенных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выездом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место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участием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заявителей);</w:t>
      </w:r>
    </w:p>
    <w:p w:rsidR="00EF4A85" w:rsidRPr="00FD5FC9" w:rsidRDefault="005B486A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4A85" w:rsidRPr="00FD5FC9">
        <w:rPr>
          <w:sz w:val="28"/>
          <w:szCs w:val="28"/>
        </w:rPr>
        <w:t>принимает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меры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восстановлению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защите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нарушенных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прав,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свобод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законных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интересов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граждан.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наличии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сведений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подтверждении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фактов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нарушения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прав,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свобод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законных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интересов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заявителей,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изложенных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lastRenderedPageBreak/>
        <w:t>обращении,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указывает,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какие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меры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приняты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лицам,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допустившим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такие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нарушения;</w:t>
      </w:r>
    </w:p>
    <w:p w:rsidR="00EF4A85" w:rsidRPr="00FD5FC9" w:rsidRDefault="005B486A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4A85" w:rsidRPr="00FD5FC9">
        <w:rPr>
          <w:sz w:val="28"/>
          <w:szCs w:val="28"/>
        </w:rPr>
        <w:t>уведомляет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гражданина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направлении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другой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государственный</w:t>
      </w:r>
      <w:r w:rsidR="00DF5402">
        <w:rPr>
          <w:sz w:val="28"/>
          <w:szCs w:val="28"/>
        </w:rPr>
        <w:t xml:space="preserve"> </w:t>
      </w:r>
      <w:r w:rsidR="00B104B6">
        <w:rPr>
          <w:sz w:val="28"/>
          <w:szCs w:val="28"/>
        </w:rPr>
        <w:t xml:space="preserve">орган </w:t>
      </w:r>
      <w:r w:rsidR="00EF4A85" w:rsidRPr="00FD5FC9">
        <w:rPr>
          <w:sz w:val="28"/>
          <w:szCs w:val="28"/>
        </w:rPr>
        <w:t>или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иному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должностному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лицу,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компетенцию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которых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входит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разрешение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вопросов,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содержащихся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обращении.</w:t>
      </w:r>
    </w:p>
    <w:p w:rsidR="00EF4A85" w:rsidRPr="00FD5FC9" w:rsidRDefault="005B486A" w:rsidP="005B486A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2.5.3.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случае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если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тексту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письменного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заявителем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приложены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документы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материалы,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относящиеся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подтверждению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доводов,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изложенных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подлежат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только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вопросы,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содержащиеся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самом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тексте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письменного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обращения.</w:t>
      </w:r>
    </w:p>
    <w:p w:rsidR="00EF4A85" w:rsidRPr="00FD5FC9" w:rsidRDefault="005B486A" w:rsidP="005B486A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2.5.4. </w:t>
      </w:r>
      <w:r w:rsidR="00EF4A85" w:rsidRPr="00FD5FC9">
        <w:rPr>
          <w:sz w:val="28"/>
          <w:szCs w:val="28"/>
        </w:rPr>
        <w:t>При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повторных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анализируется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имеющаяся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поднимаемым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них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вопросам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переписка.</w:t>
      </w:r>
    </w:p>
    <w:p w:rsidR="00EF4A85" w:rsidRPr="00FD5FC9" w:rsidRDefault="00EF4A85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D5FC9">
        <w:rPr>
          <w:sz w:val="28"/>
          <w:szCs w:val="28"/>
        </w:rPr>
        <w:t>Письменные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одного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того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же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заявителя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одному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тому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же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вопросу,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поступившие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истечения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срока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рассмотрения,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считаются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первичными.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являются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повторными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одного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того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же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заявителя,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разным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вопросам,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также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многократные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одному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тому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же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вопросу,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которому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заявителю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давались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исчерпывающие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ответы.</w:t>
      </w:r>
    </w:p>
    <w:p w:rsidR="00EF4A85" w:rsidRPr="00FD5FC9" w:rsidRDefault="005B486A" w:rsidP="005B486A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2.5.5. </w:t>
      </w:r>
      <w:r w:rsidR="00EF4A85" w:rsidRPr="00FD5FC9">
        <w:rPr>
          <w:sz w:val="28"/>
          <w:szCs w:val="28"/>
        </w:rPr>
        <w:t>Письменные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просьбами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личном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главой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="00EF4A85" w:rsidRPr="00FD5FC9">
        <w:rPr>
          <w:sz w:val="28"/>
          <w:szCs w:val="28"/>
        </w:rPr>
        <w:t>либо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заместител</w:t>
      </w:r>
      <w:r w:rsidR="00B104B6">
        <w:rPr>
          <w:sz w:val="28"/>
          <w:szCs w:val="28"/>
        </w:rPr>
        <w:t>е</w:t>
      </w:r>
      <w:r w:rsidR="00EF4A85" w:rsidRPr="00FD5FC9">
        <w:rPr>
          <w:sz w:val="28"/>
          <w:szCs w:val="28"/>
        </w:rPr>
        <w:t>м,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рассматриваются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существу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поднимаемых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автором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проблем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направляются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соответствующему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должностному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лицу,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компетенцию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котор</w:t>
      </w:r>
      <w:r w:rsidR="00B104B6">
        <w:rPr>
          <w:sz w:val="28"/>
          <w:szCs w:val="28"/>
        </w:rPr>
        <w:t>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входит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решение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поставленных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вопросов.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уведомлении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заявителю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переадресации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компетенции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также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даются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разъяснения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порядке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организации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личного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главой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замест</w:t>
      </w:r>
      <w:r>
        <w:rPr>
          <w:sz w:val="28"/>
          <w:szCs w:val="28"/>
        </w:rPr>
        <w:t>ителем</w:t>
      </w:r>
      <w:r w:rsidR="00EF4A85" w:rsidRPr="00FD5FC9">
        <w:rPr>
          <w:sz w:val="28"/>
          <w:szCs w:val="28"/>
        </w:rPr>
        <w:t>.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Если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указана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проблема,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заявителю</w:t>
      </w:r>
      <w:r w:rsidR="00DF5402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специалистом по работе с обращениями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направляется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информация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разъяснениями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порядке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организации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личного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главой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заместител</w:t>
      </w:r>
      <w:r>
        <w:rPr>
          <w:sz w:val="28"/>
          <w:szCs w:val="28"/>
        </w:rPr>
        <w:t>ем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заявление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оформляется</w:t>
      </w:r>
      <w:r w:rsidR="00DF5402">
        <w:rPr>
          <w:sz w:val="28"/>
          <w:szCs w:val="28"/>
        </w:rPr>
        <w:t xml:space="preserve"> </w:t>
      </w:r>
      <w:r w:rsidR="00EF4A85">
        <w:rPr>
          <w:sz w:val="28"/>
          <w:szCs w:val="28"/>
        </w:rPr>
        <w:t>«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дело</w:t>
      </w:r>
      <w:r w:rsidR="00EF4A85">
        <w:rPr>
          <w:sz w:val="28"/>
          <w:szCs w:val="28"/>
        </w:rPr>
        <w:t>»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как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исполненное.</w:t>
      </w:r>
    </w:p>
    <w:p w:rsidR="00EF4A85" w:rsidRPr="00FD5FC9" w:rsidRDefault="005B486A" w:rsidP="005B486A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2.5.6. </w:t>
      </w:r>
      <w:r w:rsidR="00EF4A85" w:rsidRPr="00FD5FC9">
        <w:rPr>
          <w:sz w:val="28"/>
          <w:szCs w:val="28"/>
        </w:rPr>
        <w:t>Письменные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содержащие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адресной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части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пометку</w:t>
      </w:r>
      <w:r w:rsidR="00DF5402">
        <w:rPr>
          <w:sz w:val="28"/>
          <w:szCs w:val="28"/>
        </w:rPr>
        <w:t xml:space="preserve"> </w:t>
      </w:r>
      <w:r w:rsidR="00EF4A85">
        <w:rPr>
          <w:sz w:val="28"/>
          <w:szCs w:val="28"/>
        </w:rPr>
        <w:t>«</w:t>
      </w:r>
      <w:r w:rsidR="00EF4A85" w:rsidRPr="00FD5FC9">
        <w:rPr>
          <w:sz w:val="28"/>
          <w:szCs w:val="28"/>
        </w:rPr>
        <w:t>лично</w:t>
      </w:r>
      <w:r w:rsidR="00EF4A85">
        <w:rPr>
          <w:sz w:val="28"/>
          <w:szCs w:val="28"/>
        </w:rPr>
        <w:t>»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рассматриваются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соответствии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настоящей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Инструкцией.</w:t>
      </w:r>
    </w:p>
    <w:p w:rsidR="00EF4A85" w:rsidRPr="00FD5FC9" w:rsidRDefault="005B486A" w:rsidP="005B486A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2.5.7. </w:t>
      </w:r>
      <w:r w:rsidR="00EF4A85" w:rsidRPr="00FD5FC9">
        <w:rPr>
          <w:sz w:val="28"/>
          <w:szCs w:val="28"/>
        </w:rPr>
        <w:t>Письменные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поступившие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из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редакций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средств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массовой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информации,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руководителей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политических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партий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общественных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объединений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числе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просьбой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проинформировать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результатах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рассмотрения),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рассматриваются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соответствии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настоящей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Инструкцией.</w:t>
      </w:r>
    </w:p>
    <w:p w:rsidR="00EF4A85" w:rsidRPr="00FD5FC9" w:rsidRDefault="005B486A" w:rsidP="005B486A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2.5.8.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случае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поступления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администрацию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="00EF4A85" w:rsidRPr="00FD5FC9">
        <w:rPr>
          <w:sz w:val="28"/>
          <w:szCs w:val="28"/>
        </w:rPr>
        <w:t>письменных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обращений,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содержащих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вопросы,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ответы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которые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размещены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соответствии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частью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4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статьи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10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Федерального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закона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№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59-ФЗ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официальном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сайте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информационно-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телекоммуникационной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сети</w:t>
      </w:r>
      <w:r w:rsidR="00DF5402">
        <w:rPr>
          <w:sz w:val="28"/>
          <w:szCs w:val="28"/>
        </w:rPr>
        <w:t xml:space="preserve"> </w:t>
      </w:r>
      <w:r w:rsidR="00EF4A85">
        <w:rPr>
          <w:sz w:val="28"/>
          <w:szCs w:val="28"/>
        </w:rPr>
        <w:t>«</w:t>
      </w:r>
      <w:r w:rsidR="00EF4A85" w:rsidRPr="00FD5FC9">
        <w:rPr>
          <w:sz w:val="28"/>
          <w:szCs w:val="28"/>
        </w:rPr>
        <w:t>Интернет</w:t>
      </w:r>
      <w:r w:rsidR="00EF4A85">
        <w:rPr>
          <w:sz w:val="28"/>
          <w:szCs w:val="28"/>
        </w:rPr>
        <w:t>»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гражданам,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направившим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течение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семи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дней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дня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регистрации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ответственным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исполнителем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сообщается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электронный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адрес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официального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сайта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информационно-телекоммуникационной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сети</w:t>
      </w:r>
      <w:r w:rsidR="00DF5402">
        <w:rPr>
          <w:sz w:val="28"/>
          <w:szCs w:val="28"/>
        </w:rPr>
        <w:t xml:space="preserve"> </w:t>
      </w:r>
      <w:r w:rsidR="00EF4A85">
        <w:rPr>
          <w:sz w:val="28"/>
          <w:szCs w:val="28"/>
        </w:rPr>
        <w:t>«</w:t>
      </w:r>
      <w:r w:rsidR="00EF4A85" w:rsidRPr="00FD5FC9">
        <w:rPr>
          <w:sz w:val="28"/>
          <w:szCs w:val="28"/>
        </w:rPr>
        <w:t>Интернет</w:t>
      </w:r>
      <w:r w:rsidR="00EF4A85">
        <w:rPr>
          <w:sz w:val="28"/>
          <w:szCs w:val="28"/>
        </w:rPr>
        <w:t>»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котором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размещен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ответ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вопрос,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поставленный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этом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обращение,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содержащее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обжалование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судебного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решения,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возвращается.</w:t>
      </w:r>
    </w:p>
    <w:p w:rsidR="00EF4A85" w:rsidRPr="00FD5FC9" w:rsidRDefault="005B486A" w:rsidP="005B486A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2.5.9.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случае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если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ответ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существу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поставленного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вопроса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может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быть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дан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без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разглашения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сведений,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составляющих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государственную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иную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охраняемую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законом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тайну,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гражданину,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направившему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обращение,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ответственным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исполнителем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сообщается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невозможности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дать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ответ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существу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поставленного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вопроса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связи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недопустимостью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разглашения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указанных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сведений.</w:t>
      </w:r>
    </w:p>
    <w:p w:rsidR="00EF4A85" w:rsidRPr="00FD5FC9" w:rsidRDefault="005B486A" w:rsidP="005B486A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2.5.10.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случае</w:t>
      </w:r>
      <w:proofErr w:type="gramStart"/>
      <w:r w:rsidR="00FB0C62">
        <w:rPr>
          <w:sz w:val="28"/>
          <w:szCs w:val="28"/>
        </w:rPr>
        <w:t>,</w:t>
      </w:r>
      <w:proofErr w:type="gramEnd"/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если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письменном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гражданина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содержится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вопрос,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который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ему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неоднократно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давались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письменные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ответы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существу</w:t>
      </w:r>
      <w:r w:rsidR="00FB0C62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связи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ранее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направляемыми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обращениями,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этом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приводятся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новые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доводы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обстоятельства,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глава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="00EF4A85" w:rsidRPr="00FD5FC9">
        <w:rPr>
          <w:sz w:val="28"/>
          <w:szCs w:val="28"/>
        </w:rPr>
        <w:t>либо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заместитель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главы</w:t>
      </w:r>
      <w:r w:rsidR="008A42E8">
        <w:rPr>
          <w:sz w:val="28"/>
          <w:szCs w:val="28"/>
        </w:rPr>
        <w:t xml:space="preserve"> а</w:t>
      </w:r>
      <w:r w:rsidR="00EF4A85" w:rsidRPr="00FD5FC9">
        <w:rPr>
          <w:sz w:val="28"/>
          <w:szCs w:val="28"/>
        </w:rPr>
        <w:t>дминистрации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вправе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принять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решение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безосновательности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очередного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прекращении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переписки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гражданином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данному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вопросу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(приложение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№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5)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условии,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что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указанное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ранее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направляемые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направлялись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одному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тому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же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должностному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лицу.</w:t>
      </w:r>
    </w:p>
    <w:p w:rsidR="00EF4A85" w:rsidRPr="00796045" w:rsidRDefault="00EF4A85" w:rsidP="00EF4A85">
      <w:pPr>
        <w:pStyle w:val="affffc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данном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решении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уведомляется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гражданин,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направивший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обращение,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92154B">
        <w:rPr>
          <w:rFonts w:eastAsiaTheme="minorHAnsi"/>
          <w:sz w:val="28"/>
          <w:szCs w:val="28"/>
          <w:lang w:eastAsia="en-US"/>
        </w:rPr>
        <w:t>специалист по работе с обращениями</w:t>
      </w:r>
      <w:r w:rsidRPr="00FD5FC9">
        <w:rPr>
          <w:sz w:val="28"/>
          <w:szCs w:val="28"/>
        </w:rPr>
        <w:t>.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Уведомление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прекращении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переписки,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основании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предоставленного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исполнителем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(должностным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лицом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администрации</w:t>
      </w:r>
      <w:r w:rsidR="0092154B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рассматривающим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обращение)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уведомления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прекращении</w:t>
      </w:r>
      <w:r w:rsidR="00DF5402">
        <w:rPr>
          <w:sz w:val="28"/>
          <w:szCs w:val="28"/>
        </w:rPr>
        <w:t xml:space="preserve"> </w:t>
      </w:r>
      <w:r w:rsidR="0092154B">
        <w:rPr>
          <w:sz w:val="28"/>
          <w:szCs w:val="28"/>
        </w:rPr>
        <w:t>п</w:t>
      </w:r>
      <w:r w:rsidRPr="00FD5FC9">
        <w:rPr>
          <w:sz w:val="28"/>
          <w:szCs w:val="28"/>
        </w:rPr>
        <w:t>ереписки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(приложение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№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5),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направляется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автору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за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подписью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главы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Pr="00FD5FC9">
        <w:rPr>
          <w:sz w:val="28"/>
          <w:szCs w:val="28"/>
        </w:rPr>
        <w:t>или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его</w:t>
      </w:r>
      <w:r w:rsidR="00DF5402">
        <w:rPr>
          <w:sz w:val="28"/>
          <w:szCs w:val="28"/>
        </w:rPr>
        <w:t xml:space="preserve"> </w:t>
      </w:r>
      <w:r w:rsidRPr="00796045">
        <w:rPr>
          <w:sz w:val="28"/>
          <w:szCs w:val="28"/>
        </w:rPr>
        <w:t>заместителя</w:t>
      </w:r>
      <w:r w:rsidR="0092154B" w:rsidRPr="00796045">
        <w:rPr>
          <w:sz w:val="28"/>
          <w:szCs w:val="28"/>
        </w:rPr>
        <w:t>,</w:t>
      </w:r>
      <w:r w:rsidR="00DF5402" w:rsidRPr="00796045">
        <w:rPr>
          <w:sz w:val="28"/>
          <w:szCs w:val="28"/>
        </w:rPr>
        <w:t xml:space="preserve"> </w:t>
      </w:r>
      <w:r w:rsidRPr="00796045">
        <w:rPr>
          <w:sz w:val="28"/>
          <w:szCs w:val="28"/>
        </w:rPr>
        <w:t>либо</w:t>
      </w:r>
      <w:r w:rsidR="00DF5402" w:rsidRPr="00796045">
        <w:rPr>
          <w:sz w:val="28"/>
          <w:szCs w:val="28"/>
        </w:rPr>
        <w:t xml:space="preserve"> </w:t>
      </w:r>
      <w:r w:rsidRPr="00796045">
        <w:rPr>
          <w:sz w:val="28"/>
          <w:szCs w:val="28"/>
        </w:rPr>
        <w:t>уполномоченного</w:t>
      </w:r>
      <w:r w:rsidR="00DF5402" w:rsidRPr="00796045">
        <w:rPr>
          <w:sz w:val="28"/>
          <w:szCs w:val="28"/>
        </w:rPr>
        <w:t xml:space="preserve"> </w:t>
      </w:r>
      <w:r w:rsidRPr="00796045">
        <w:rPr>
          <w:sz w:val="28"/>
          <w:szCs w:val="28"/>
        </w:rPr>
        <w:t>на</w:t>
      </w:r>
      <w:r w:rsidR="00DF5402" w:rsidRPr="00796045">
        <w:rPr>
          <w:sz w:val="28"/>
          <w:szCs w:val="28"/>
        </w:rPr>
        <w:t xml:space="preserve"> </w:t>
      </w:r>
      <w:r w:rsidRPr="00796045">
        <w:rPr>
          <w:sz w:val="28"/>
          <w:szCs w:val="28"/>
        </w:rPr>
        <w:t>то</w:t>
      </w:r>
      <w:r w:rsidR="00DF5402" w:rsidRPr="00796045">
        <w:rPr>
          <w:sz w:val="28"/>
          <w:szCs w:val="28"/>
        </w:rPr>
        <w:t xml:space="preserve"> </w:t>
      </w:r>
      <w:r w:rsidRPr="00796045">
        <w:rPr>
          <w:sz w:val="28"/>
          <w:szCs w:val="28"/>
        </w:rPr>
        <w:t>должностного</w:t>
      </w:r>
      <w:r w:rsidR="00DF5402" w:rsidRPr="00796045">
        <w:rPr>
          <w:sz w:val="28"/>
          <w:szCs w:val="28"/>
        </w:rPr>
        <w:t xml:space="preserve"> </w:t>
      </w:r>
      <w:r w:rsidRPr="00796045">
        <w:rPr>
          <w:sz w:val="28"/>
          <w:szCs w:val="28"/>
        </w:rPr>
        <w:t>лица.</w:t>
      </w:r>
    </w:p>
    <w:p w:rsidR="00EF4A85" w:rsidRPr="00FD5FC9" w:rsidRDefault="0092154B" w:rsidP="0092154B">
      <w:pPr>
        <w:pStyle w:val="affffc"/>
        <w:shd w:val="clear" w:color="auto" w:fill="auto"/>
        <w:tabs>
          <w:tab w:val="left" w:pos="1614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796045">
        <w:rPr>
          <w:sz w:val="28"/>
          <w:szCs w:val="28"/>
        </w:rPr>
        <w:t>2.5.11.</w:t>
      </w:r>
      <w:r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поступлении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администрацию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="00EF4A85" w:rsidRPr="00FD5FC9">
        <w:rPr>
          <w:sz w:val="28"/>
          <w:szCs w:val="28"/>
        </w:rPr>
        <w:t>обращения,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содержащего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вопросы,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которым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переписка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была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прекращена,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должностное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администрации</w:t>
      </w:r>
      <w:r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либо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уполномоченное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рассматривающее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обращение,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направляет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заявителю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ответ,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содержащий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сведения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прекращении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переписки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указанному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вопросу.</w:t>
      </w:r>
    </w:p>
    <w:p w:rsidR="00EF4A85" w:rsidRPr="00FD5FC9" w:rsidRDefault="00796045" w:rsidP="00796045">
      <w:pPr>
        <w:pStyle w:val="affffc"/>
        <w:shd w:val="clear" w:color="auto" w:fill="auto"/>
        <w:tabs>
          <w:tab w:val="left" w:pos="156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2.5.12. </w:t>
      </w:r>
      <w:proofErr w:type="gramStart"/>
      <w:r w:rsidR="00EF4A85" w:rsidRPr="00FD5FC9">
        <w:rPr>
          <w:sz w:val="28"/>
          <w:szCs w:val="28"/>
        </w:rPr>
        <w:t>При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поступлении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администрацию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="00EF4A85" w:rsidRPr="00FD5FC9">
        <w:rPr>
          <w:sz w:val="28"/>
          <w:szCs w:val="28"/>
        </w:rPr>
        <w:t>обращения,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текст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которого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позволяет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определить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суть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предложения,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заявления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жалобы,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ответ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дается</w:t>
      </w:r>
      <w:r w:rsidR="00FB0C62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оно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подлежит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направлению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должностному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соответствии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компетенцией,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чем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течение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7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дней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дня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регистрации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специалистом по работе с обращениями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сообщается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гражданину,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направившему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обращение,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если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фамилия</w:t>
      </w:r>
      <w:proofErr w:type="gramEnd"/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почтовый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адрес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поддаются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прочтению.</w:t>
      </w:r>
    </w:p>
    <w:p w:rsidR="00EF4A85" w:rsidRPr="00FD5FC9" w:rsidRDefault="00796045" w:rsidP="00796045">
      <w:pPr>
        <w:pStyle w:val="affffc"/>
        <w:shd w:val="clear" w:color="auto" w:fill="auto"/>
        <w:tabs>
          <w:tab w:val="left" w:pos="1276"/>
          <w:tab w:val="left" w:pos="156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2.5.13. </w:t>
      </w:r>
      <w:r w:rsidR="00EF4A85" w:rsidRPr="00FD5FC9">
        <w:rPr>
          <w:sz w:val="28"/>
          <w:szCs w:val="28"/>
        </w:rPr>
        <w:t>При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поступлении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администрацию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="00EF4A85" w:rsidRPr="00FD5FC9">
        <w:rPr>
          <w:sz w:val="28"/>
          <w:szCs w:val="28"/>
        </w:rPr>
        <w:t>просьбы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гражданина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прекращении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случае,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если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еще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было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направлено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компетенции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поднимаемых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вопросов,</w:t>
      </w:r>
      <w:r w:rsidR="00DF5402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специалист по работе с обращениями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информируют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заявителя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прекращении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обращения.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случае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переадресации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ранее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поступившего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данного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гражданина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иному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должностному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заявление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прекращении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данного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течение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7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дней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направляется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lastRenderedPageBreak/>
        <w:t>соответствующий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должностному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уведомлением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гражданина,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реализовавшего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данное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право.</w:t>
      </w:r>
    </w:p>
    <w:p w:rsidR="00EF4A85" w:rsidRPr="00FD5FC9" w:rsidRDefault="00EF4A85" w:rsidP="00EF4A85">
      <w:pPr>
        <w:pStyle w:val="affffc"/>
        <w:shd w:val="clear" w:color="auto" w:fill="auto"/>
        <w:tabs>
          <w:tab w:val="left" w:pos="156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письменному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запросу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заявителю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30-дневный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срок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возвращаются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приложенные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к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обращению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материалы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(документы).</w:t>
      </w:r>
    </w:p>
    <w:p w:rsidR="00EF4A85" w:rsidRPr="00FD5FC9" w:rsidRDefault="00EF4A85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EF4A85" w:rsidRPr="00FD5FC9" w:rsidRDefault="00796045" w:rsidP="00796045">
      <w:pPr>
        <w:pStyle w:val="affffc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r w:rsidRPr="00207C6B">
        <w:rPr>
          <w:b/>
          <w:sz w:val="28"/>
          <w:szCs w:val="28"/>
        </w:rPr>
        <w:t>2.6.</w:t>
      </w:r>
      <w:r>
        <w:rPr>
          <w:b/>
          <w:sz w:val="28"/>
          <w:szCs w:val="28"/>
        </w:rPr>
        <w:t xml:space="preserve"> </w:t>
      </w:r>
      <w:r w:rsidR="00EF4A85" w:rsidRPr="00FD5FC9">
        <w:rPr>
          <w:b/>
          <w:sz w:val="28"/>
          <w:szCs w:val="28"/>
        </w:rPr>
        <w:t>Ответы</w:t>
      </w:r>
      <w:r w:rsidR="00DF5402">
        <w:rPr>
          <w:b/>
          <w:sz w:val="28"/>
          <w:szCs w:val="28"/>
        </w:rPr>
        <w:t xml:space="preserve"> </w:t>
      </w:r>
      <w:r w:rsidR="00EF4A85" w:rsidRPr="00FD5FC9">
        <w:rPr>
          <w:b/>
          <w:sz w:val="28"/>
          <w:szCs w:val="28"/>
        </w:rPr>
        <w:t>на</w:t>
      </w:r>
      <w:r w:rsidR="00DF5402">
        <w:rPr>
          <w:b/>
          <w:sz w:val="28"/>
          <w:szCs w:val="28"/>
        </w:rPr>
        <w:t xml:space="preserve"> </w:t>
      </w:r>
      <w:r w:rsidR="00EF4A85" w:rsidRPr="00FD5FC9">
        <w:rPr>
          <w:b/>
          <w:sz w:val="28"/>
          <w:szCs w:val="28"/>
        </w:rPr>
        <w:t>письменные</w:t>
      </w:r>
      <w:r w:rsidR="00DF5402">
        <w:rPr>
          <w:b/>
          <w:sz w:val="28"/>
          <w:szCs w:val="28"/>
        </w:rPr>
        <w:t xml:space="preserve"> </w:t>
      </w:r>
      <w:r w:rsidR="00EF4A85" w:rsidRPr="00FD5FC9">
        <w:rPr>
          <w:b/>
          <w:sz w:val="28"/>
          <w:szCs w:val="28"/>
        </w:rPr>
        <w:t>обращения</w:t>
      </w:r>
      <w:r w:rsidR="00DF5402">
        <w:rPr>
          <w:b/>
          <w:sz w:val="28"/>
          <w:szCs w:val="28"/>
        </w:rPr>
        <w:t xml:space="preserve"> </w:t>
      </w:r>
      <w:r w:rsidR="00EF4A85" w:rsidRPr="00FD5FC9">
        <w:rPr>
          <w:b/>
          <w:sz w:val="28"/>
          <w:szCs w:val="28"/>
        </w:rPr>
        <w:t>граждан</w:t>
      </w:r>
    </w:p>
    <w:p w:rsidR="00EF4A85" w:rsidRPr="00FD5FC9" w:rsidRDefault="00EF4A85" w:rsidP="00EF4A85">
      <w:pPr>
        <w:pStyle w:val="affffc"/>
        <w:shd w:val="clear" w:color="auto" w:fill="auto"/>
        <w:spacing w:before="0" w:after="0" w:line="240" w:lineRule="auto"/>
        <w:ind w:firstLine="0"/>
        <w:jc w:val="left"/>
        <w:rPr>
          <w:b/>
          <w:sz w:val="28"/>
          <w:szCs w:val="28"/>
        </w:rPr>
      </w:pPr>
    </w:p>
    <w:p w:rsidR="00EF4A85" w:rsidRPr="00FD5FC9" w:rsidRDefault="00796045" w:rsidP="00796045">
      <w:pPr>
        <w:pStyle w:val="affffc"/>
        <w:shd w:val="clear" w:color="auto" w:fill="auto"/>
        <w:tabs>
          <w:tab w:val="left" w:pos="141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="00EF4A85" w:rsidRPr="00FD5FC9">
        <w:rPr>
          <w:sz w:val="28"/>
          <w:szCs w:val="28"/>
        </w:rPr>
        <w:t>Ответ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письменное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должен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соответствовать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критериям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своевременности,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объективности,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всесторонности.</w:t>
      </w:r>
    </w:p>
    <w:p w:rsidR="00EF4A85" w:rsidRPr="00FD5FC9" w:rsidRDefault="00796045" w:rsidP="00796045">
      <w:pPr>
        <w:pStyle w:val="affffc"/>
        <w:shd w:val="clear" w:color="auto" w:fill="auto"/>
        <w:tabs>
          <w:tab w:val="left" w:pos="146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="00EF4A85" w:rsidRPr="00FD5FC9">
        <w:rPr>
          <w:sz w:val="28"/>
          <w:szCs w:val="28"/>
        </w:rPr>
        <w:t>Текст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ответа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письменное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должен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излагаться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ясно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понятно,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последовательно,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кратко,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ссылками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соответствующие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нормативные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правовые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акты,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давать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исчерпывающие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разъяснения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все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поставленные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вопросы.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наличии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сведений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подтверждении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фактов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нарушения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прав,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свобод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законных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интересов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заявителей,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изложенных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ответе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необходимо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указать,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какие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меры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приняты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лицам,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допустившим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такие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нарушения.</w:t>
      </w:r>
    </w:p>
    <w:p w:rsidR="00EF4A85" w:rsidRPr="00FD5FC9" w:rsidRDefault="00EF4A85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случае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порядке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переадресации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тексте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ответа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письменное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обращение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заявителю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должны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содержаться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наименование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органа,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направившего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обращение,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указанием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регистрационного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номера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даты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регистрации,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также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регистрационный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номер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дату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регистрации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органе,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рассматривающем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обращение.</w:t>
      </w:r>
    </w:p>
    <w:p w:rsidR="00EF4A85" w:rsidRPr="00FD5FC9" w:rsidRDefault="00495C26" w:rsidP="00495C26">
      <w:pPr>
        <w:pStyle w:val="affffc"/>
        <w:shd w:val="clear" w:color="auto" w:fill="auto"/>
        <w:tabs>
          <w:tab w:val="left" w:pos="143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="00EF4A85" w:rsidRPr="00FD5FC9">
        <w:rPr>
          <w:sz w:val="28"/>
          <w:szCs w:val="28"/>
        </w:rPr>
        <w:t>Не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допускается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наличие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исправлений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числе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реквизитах)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ответах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граждан.</w:t>
      </w:r>
    </w:p>
    <w:p w:rsidR="00EF4A85" w:rsidRPr="00FD5FC9" w:rsidRDefault="00495C26" w:rsidP="00495C26">
      <w:pPr>
        <w:pStyle w:val="affffc"/>
        <w:shd w:val="clear" w:color="auto" w:fill="auto"/>
        <w:tabs>
          <w:tab w:val="left" w:pos="146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r w:rsidR="00EF4A85" w:rsidRPr="00FD5FC9">
        <w:rPr>
          <w:sz w:val="28"/>
          <w:szCs w:val="28"/>
        </w:rPr>
        <w:t>При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ответе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коллективное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письменное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обращение,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подписанное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несколькими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заявителями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указанием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адреса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каждого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из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них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просьбой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направить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ответ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каждому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из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подписавшихся,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ответ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дается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ответственным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исполнителем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каждому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гражданину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указанный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адрес.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остальных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случаях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ответ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дается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адрес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заявителя,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указанного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регистрации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первым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пометкой</w:t>
      </w:r>
      <w:r w:rsidR="00DF5402">
        <w:rPr>
          <w:sz w:val="28"/>
          <w:szCs w:val="28"/>
        </w:rPr>
        <w:t xml:space="preserve"> </w:t>
      </w:r>
      <w:r w:rsidR="00EF4A85">
        <w:rPr>
          <w:sz w:val="28"/>
          <w:szCs w:val="28"/>
        </w:rPr>
        <w:t>«</w:t>
      </w:r>
      <w:r w:rsidR="00EF4A85" w:rsidRPr="00FD5FC9">
        <w:rPr>
          <w:sz w:val="28"/>
          <w:szCs w:val="28"/>
        </w:rPr>
        <w:t>для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информирования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заинтересованных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</w:t>
      </w:r>
      <w:r w:rsidR="00EF4A85">
        <w:rPr>
          <w:sz w:val="28"/>
          <w:szCs w:val="28"/>
        </w:rPr>
        <w:t>»</w:t>
      </w:r>
      <w:r w:rsidR="00EF4A85" w:rsidRPr="00FD5FC9">
        <w:rPr>
          <w:sz w:val="28"/>
          <w:szCs w:val="28"/>
        </w:rPr>
        <w:t>.</w:t>
      </w:r>
    </w:p>
    <w:p w:rsidR="00EF4A85" w:rsidRPr="00FD5FC9" w:rsidRDefault="00495C26" w:rsidP="00495C26">
      <w:pPr>
        <w:pStyle w:val="affffc"/>
        <w:shd w:val="clear" w:color="auto" w:fill="auto"/>
        <w:tabs>
          <w:tab w:val="left" w:pos="143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2.6.5.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случае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если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ответ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дается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несколько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одного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же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автора,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перечисляются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все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адресаты,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перенаправившие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обращение,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указанием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регистрационного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номера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даты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регистрации,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также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регистрационные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номера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даты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регистрации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органе,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рассматривающем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указанное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обращение.</w:t>
      </w:r>
    </w:p>
    <w:p w:rsidR="00EF4A85" w:rsidRPr="00FD5FC9" w:rsidRDefault="00495C26" w:rsidP="00495C26">
      <w:pPr>
        <w:pStyle w:val="affffc"/>
        <w:shd w:val="clear" w:color="auto" w:fill="auto"/>
        <w:tabs>
          <w:tab w:val="left" w:pos="144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2.6.6. </w:t>
      </w:r>
      <w:r w:rsidR="00EF4A85" w:rsidRPr="00FD5FC9">
        <w:rPr>
          <w:sz w:val="28"/>
          <w:szCs w:val="28"/>
        </w:rPr>
        <w:t>Ответ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направляется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форме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электронного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документа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адресу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электронной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почты,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указанному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поступившем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администрацию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форме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электронного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документа,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письменной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форме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почтовому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адресу,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указанному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поступившем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администрацию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письменной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форме.</w:t>
      </w:r>
    </w:p>
    <w:p w:rsidR="00EF4A85" w:rsidRPr="00FD5FC9" w:rsidRDefault="00495C26" w:rsidP="00495C26">
      <w:pPr>
        <w:pStyle w:val="affffc"/>
        <w:shd w:val="clear" w:color="auto" w:fill="auto"/>
        <w:tabs>
          <w:tab w:val="left" w:pos="155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2.6.7. </w:t>
      </w:r>
      <w:r w:rsidR="00EF4A85" w:rsidRPr="00FD5FC9">
        <w:rPr>
          <w:sz w:val="28"/>
          <w:szCs w:val="28"/>
        </w:rPr>
        <w:t>При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получении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предложения,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заявления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жалобы,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которые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затрагивают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интересы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неопределенного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круга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частности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обращение,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котором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обжалуется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судебное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решение,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вынесенное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отношении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неопределенного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круга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ответ,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числе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разъяснения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порядка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обжалования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судебного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решения,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может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быть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размещен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официальном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сайте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lastRenderedPageBreak/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информационно-телекоммуникационной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сети</w:t>
      </w:r>
      <w:r w:rsidR="00DF5402">
        <w:rPr>
          <w:sz w:val="28"/>
          <w:szCs w:val="28"/>
        </w:rPr>
        <w:t xml:space="preserve"> </w:t>
      </w:r>
      <w:r w:rsidR="00EF4A85">
        <w:rPr>
          <w:sz w:val="28"/>
          <w:szCs w:val="28"/>
        </w:rPr>
        <w:t>«</w:t>
      </w:r>
      <w:r w:rsidR="00EF4A85" w:rsidRPr="00FD5FC9">
        <w:rPr>
          <w:sz w:val="28"/>
          <w:szCs w:val="28"/>
        </w:rPr>
        <w:t>Интернет</w:t>
      </w:r>
      <w:r w:rsidR="00EF4A85">
        <w:rPr>
          <w:sz w:val="28"/>
          <w:szCs w:val="28"/>
        </w:rPr>
        <w:t>»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учетом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соблюдения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требований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недопустимости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разглашения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сведений,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содержащихся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также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сведений,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касающихся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частной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жизни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гражданина,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без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согласия).</w:t>
      </w:r>
    </w:p>
    <w:p w:rsidR="00EF4A85" w:rsidRPr="00FD5FC9" w:rsidRDefault="00495C26" w:rsidP="00495C26">
      <w:pPr>
        <w:pStyle w:val="affffc"/>
        <w:shd w:val="clear" w:color="auto" w:fill="auto"/>
        <w:tabs>
          <w:tab w:val="left" w:pos="151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2.6.8. </w:t>
      </w:r>
      <w:r w:rsidR="00EF4A85" w:rsidRPr="00FD5FC9">
        <w:rPr>
          <w:sz w:val="28"/>
          <w:szCs w:val="28"/>
        </w:rPr>
        <w:t>Информация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должностному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лицу,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запросившему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информацию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результатах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должна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содержать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изложение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проблематики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правовую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оценку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обоснованности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требований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заявителя,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результатов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принятых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мер.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информации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должно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быть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указано,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что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заявитель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проинформирован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результатах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обращения.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Если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дается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промежуточный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ответ,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тексте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указывается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срок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условия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окончательного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решения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вопроса.</w:t>
      </w:r>
    </w:p>
    <w:p w:rsidR="00EF4A85" w:rsidRPr="00FD5FC9" w:rsidRDefault="00AA7058" w:rsidP="00AA7058">
      <w:pPr>
        <w:pStyle w:val="affffc"/>
        <w:shd w:val="clear" w:color="auto" w:fill="auto"/>
        <w:tabs>
          <w:tab w:val="left" w:pos="150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2.6.9. </w:t>
      </w:r>
      <w:r w:rsidR="00EF4A85" w:rsidRPr="00FD5FC9">
        <w:rPr>
          <w:sz w:val="28"/>
          <w:szCs w:val="28"/>
        </w:rPr>
        <w:t>Ответы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заявителям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подписываются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должностными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лицами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имя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которых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поступило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либо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уполномоченными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должностными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лицами.</w:t>
      </w:r>
    </w:p>
    <w:p w:rsidR="00EF4A85" w:rsidRPr="00FD5FC9" w:rsidRDefault="00AA7058" w:rsidP="00AA7058">
      <w:pPr>
        <w:pStyle w:val="affffc"/>
        <w:shd w:val="clear" w:color="auto" w:fill="auto"/>
        <w:tabs>
          <w:tab w:val="left" w:pos="150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2.6.10. </w:t>
      </w:r>
      <w:r w:rsidR="00EF4A85" w:rsidRPr="00FD5FC9">
        <w:rPr>
          <w:sz w:val="28"/>
          <w:szCs w:val="28"/>
        </w:rPr>
        <w:t>Запрашиваемая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информация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результатах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поступившего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сопроводительными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документами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федеральных,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региональных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государственной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власти,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подписывается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должностным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лицом,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имя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которого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поступил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запрос,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либо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уполномоченным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направляется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соответствующие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электронном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виде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использованием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системы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межведомственного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электронного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документооборота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почте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заказным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почтовым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отправлением.</w:t>
      </w:r>
    </w:p>
    <w:p w:rsidR="00EF4A85" w:rsidRPr="00FD5FC9" w:rsidRDefault="00AA7058" w:rsidP="00AA7058">
      <w:pPr>
        <w:pStyle w:val="affffc"/>
        <w:shd w:val="clear" w:color="auto" w:fill="auto"/>
        <w:tabs>
          <w:tab w:val="left" w:pos="150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2.6.11. </w:t>
      </w:r>
      <w:proofErr w:type="gramStart"/>
      <w:r w:rsidR="00EF4A85" w:rsidRPr="00FD5FC9">
        <w:rPr>
          <w:sz w:val="28"/>
          <w:szCs w:val="28"/>
        </w:rPr>
        <w:t>Проект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ответа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Президента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Российской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Федерации,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Аппарат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Совета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Федерального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Собрания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Российской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Федерации,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аппарат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Правительства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Российской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Федерации,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аппарат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полномочного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представителя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Президента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Российской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Южном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федеральном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округе,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депутатам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Государственной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Думы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Федерального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Собрания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Российской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Федерации,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депутатам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Законодательного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Собрания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Краснодарского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края,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Краснодарского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края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результатах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обращений,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поступивших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адрес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направленных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администрацию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proofErr w:type="gramEnd"/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готовится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соответствующими</w:t>
      </w:r>
      <w:r w:rsidR="00DF5402">
        <w:rPr>
          <w:sz w:val="28"/>
          <w:szCs w:val="28"/>
        </w:rPr>
        <w:t xml:space="preserve"> </w:t>
      </w:r>
      <w:r w:rsidR="008A42E8">
        <w:rPr>
          <w:sz w:val="28"/>
          <w:szCs w:val="28"/>
        </w:rPr>
        <w:t>специалистами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подписывается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главой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="00EF4A85" w:rsidRPr="00FD5FC9">
        <w:rPr>
          <w:sz w:val="28"/>
          <w:szCs w:val="28"/>
        </w:rPr>
        <w:t>либо</w:t>
      </w:r>
      <w:r w:rsidR="00DF5402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заместителем</w:t>
      </w:r>
      <w:r w:rsidR="00EF4A85" w:rsidRPr="00FD5FC9">
        <w:rPr>
          <w:sz w:val="28"/>
          <w:szCs w:val="28"/>
        </w:rPr>
        <w:t>.</w:t>
      </w:r>
    </w:p>
    <w:p w:rsidR="00EF4A85" w:rsidRPr="00FD5FC9" w:rsidRDefault="00AA7058" w:rsidP="00AA7058">
      <w:pPr>
        <w:pStyle w:val="affffc"/>
        <w:shd w:val="clear" w:color="auto" w:fill="auto"/>
        <w:tabs>
          <w:tab w:val="left" w:pos="150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2.6.12. </w:t>
      </w:r>
      <w:r w:rsidR="00EF4A85" w:rsidRPr="00FD5FC9">
        <w:rPr>
          <w:sz w:val="28"/>
          <w:szCs w:val="28"/>
        </w:rPr>
        <w:t>Информация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запросы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Управления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Президента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Российской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работе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организаций,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подготовленная</w:t>
      </w:r>
      <w:r w:rsidR="00DF5402">
        <w:rPr>
          <w:sz w:val="28"/>
          <w:szCs w:val="28"/>
        </w:rPr>
        <w:t xml:space="preserve"> </w:t>
      </w:r>
      <w:r w:rsidR="008A42E8">
        <w:rPr>
          <w:sz w:val="28"/>
          <w:szCs w:val="28"/>
        </w:rPr>
        <w:t>специалистами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согласованная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заместителем,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подписывается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главой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="00EF4A85" w:rsidRPr="00FD5FC9">
        <w:rPr>
          <w:sz w:val="28"/>
          <w:szCs w:val="28"/>
        </w:rPr>
        <w:t>.</w:t>
      </w:r>
    </w:p>
    <w:p w:rsidR="00EF4A85" w:rsidRPr="00FD5FC9" w:rsidRDefault="00AA7058" w:rsidP="00AA7058">
      <w:pPr>
        <w:pStyle w:val="affffc"/>
        <w:shd w:val="clear" w:color="auto" w:fill="auto"/>
        <w:tabs>
          <w:tab w:val="left" w:pos="150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2.6.13. </w:t>
      </w:r>
      <w:r w:rsidR="00EF4A85" w:rsidRPr="00FD5FC9">
        <w:rPr>
          <w:sz w:val="28"/>
          <w:szCs w:val="28"/>
        </w:rPr>
        <w:t>Ответы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принятые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рассмотрению</w:t>
      </w:r>
      <w:r w:rsidR="00DF5402">
        <w:rPr>
          <w:sz w:val="28"/>
          <w:szCs w:val="28"/>
        </w:rPr>
        <w:t xml:space="preserve"> </w:t>
      </w:r>
      <w:r w:rsidR="00CF4AAC">
        <w:rPr>
          <w:sz w:val="28"/>
          <w:szCs w:val="28"/>
        </w:rPr>
        <w:t xml:space="preserve">в </w:t>
      </w:r>
      <w:r w:rsidR="00EF4A85"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подписываются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уполномоченными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должностными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лицами,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если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должностные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обязанности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соответствии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должностными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инструкциями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входит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подписание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служебных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документов.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Ответы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относящиеся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компетенции</w:t>
      </w:r>
      <w:r w:rsidR="00DF5402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специалиста по </w:t>
      </w:r>
      <w:r>
        <w:rPr>
          <w:rFonts w:eastAsiaTheme="minorHAnsi"/>
          <w:sz w:val="28"/>
          <w:szCs w:val="28"/>
          <w:lang w:eastAsia="en-US"/>
        </w:rPr>
        <w:lastRenderedPageBreak/>
        <w:t>работе с обращениями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подписываются</w:t>
      </w:r>
      <w:r w:rsidR="00DF5402">
        <w:rPr>
          <w:sz w:val="28"/>
          <w:szCs w:val="28"/>
        </w:rPr>
        <w:t xml:space="preserve"> </w:t>
      </w:r>
      <w:r w:rsidR="00CF4AAC">
        <w:rPr>
          <w:sz w:val="28"/>
          <w:szCs w:val="28"/>
        </w:rPr>
        <w:t xml:space="preserve">заместителем </w:t>
      </w:r>
      <w:r w:rsidR="00CF4AAC" w:rsidRPr="00FD5FC9">
        <w:rPr>
          <w:sz w:val="28"/>
          <w:szCs w:val="28"/>
        </w:rPr>
        <w:t>главы</w:t>
      </w:r>
      <w:r w:rsidR="00CF4AAC">
        <w:rPr>
          <w:sz w:val="28"/>
          <w:szCs w:val="28"/>
        </w:rPr>
        <w:t xml:space="preserve"> Новосельского сельского поселения Новокубанского района</w:t>
      </w:r>
      <w:r w:rsidR="00EF4A85" w:rsidRPr="00FD5FC9">
        <w:rPr>
          <w:sz w:val="28"/>
          <w:szCs w:val="28"/>
        </w:rPr>
        <w:t>.</w:t>
      </w:r>
    </w:p>
    <w:p w:rsidR="00EF4A85" w:rsidRPr="00FD5FC9" w:rsidRDefault="00EF4A85" w:rsidP="00EF4A85">
      <w:pPr>
        <w:pStyle w:val="affffc"/>
        <w:shd w:val="clear" w:color="auto" w:fill="auto"/>
        <w:tabs>
          <w:tab w:val="left" w:pos="150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случае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если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ответы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готовятся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от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имени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главы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Pr="00FD5FC9">
        <w:rPr>
          <w:sz w:val="28"/>
          <w:szCs w:val="28"/>
        </w:rPr>
        <w:t>или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заместител</w:t>
      </w:r>
      <w:r w:rsidR="00AA7058">
        <w:rPr>
          <w:sz w:val="28"/>
          <w:szCs w:val="28"/>
        </w:rPr>
        <w:t>я</w:t>
      </w:r>
      <w:r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необходимости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продления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срока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уведомление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заявителю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продлении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срока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подписывает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заместитель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главы.</w:t>
      </w:r>
    </w:p>
    <w:p w:rsidR="00EF4A85" w:rsidRPr="00FD5FC9" w:rsidRDefault="00AA7058" w:rsidP="00AA7058">
      <w:pPr>
        <w:pStyle w:val="affffc"/>
        <w:shd w:val="clear" w:color="auto" w:fill="auto"/>
        <w:tabs>
          <w:tab w:val="left" w:pos="150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2.6.14. </w:t>
      </w:r>
      <w:r w:rsidR="00EF4A85" w:rsidRPr="00FD5FC9">
        <w:rPr>
          <w:sz w:val="28"/>
          <w:szCs w:val="28"/>
        </w:rPr>
        <w:t>Ответы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заявителям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имени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главы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="00EF4A85" w:rsidRPr="00FD5FC9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заместителя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также</w:t>
      </w:r>
      <w:r w:rsidR="00DF5402">
        <w:rPr>
          <w:sz w:val="28"/>
          <w:szCs w:val="28"/>
        </w:rPr>
        <w:t xml:space="preserve"> </w:t>
      </w:r>
      <w:r w:rsidR="008A42E8">
        <w:rPr>
          <w:sz w:val="28"/>
          <w:szCs w:val="28"/>
        </w:rPr>
        <w:t>специалистов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="00015362">
        <w:rPr>
          <w:sz w:val="28"/>
          <w:szCs w:val="28"/>
        </w:rPr>
        <w:t>регистрируются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учетом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раздела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инструкции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делопроизводству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организации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работы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исходящими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документами,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регистрации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отправки.</w:t>
      </w:r>
    </w:p>
    <w:p w:rsidR="00EF4A85" w:rsidRPr="00FD5FC9" w:rsidRDefault="00015362" w:rsidP="00015362">
      <w:pPr>
        <w:pStyle w:val="affffc"/>
        <w:shd w:val="clear" w:color="auto" w:fill="auto"/>
        <w:tabs>
          <w:tab w:val="left" w:pos="150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2.6.15. </w:t>
      </w:r>
      <w:r w:rsidR="00EF4A85" w:rsidRPr="00FD5FC9">
        <w:rPr>
          <w:sz w:val="28"/>
          <w:szCs w:val="28"/>
        </w:rPr>
        <w:t>При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направлении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ответа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обращение,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поступившее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форме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электронного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документа,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адресу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электронной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почты,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указанной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подготовленный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бумажном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носителе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собственноручно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подписанный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ответ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преобразуется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электронную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форму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путем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сканирования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регистрации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системе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СЭД.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Гражданину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направляется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ответ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форме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электронного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образа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документа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использованием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СЭД.</w:t>
      </w:r>
    </w:p>
    <w:p w:rsidR="00EF4A85" w:rsidRPr="00FD5FC9" w:rsidRDefault="00015362" w:rsidP="00015362">
      <w:pPr>
        <w:pStyle w:val="affffc"/>
        <w:shd w:val="clear" w:color="auto" w:fill="auto"/>
        <w:tabs>
          <w:tab w:val="left" w:pos="150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8A42E8">
        <w:rPr>
          <w:sz w:val="28"/>
          <w:szCs w:val="28"/>
        </w:rPr>
        <w:t>2.6.1</w:t>
      </w:r>
      <w:r w:rsidR="00F279D6" w:rsidRPr="005C1103">
        <w:rPr>
          <w:sz w:val="28"/>
          <w:szCs w:val="28"/>
        </w:rPr>
        <w:t>6</w:t>
      </w:r>
      <w:r w:rsidRPr="008A42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условии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всестороннего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объективного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также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полного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фактического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исполнения</w:t>
      </w:r>
      <w:r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принятого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нему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решения</w:t>
      </w:r>
      <w:r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должностное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лицо,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давшее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поручение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списывает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материалы</w:t>
      </w:r>
      <w:r w:rsidR="00DF5402">
        <w:rPr>
          <w:sz w:val="28"/>
          <w:szCs w:val="28"/>
        </w:rPr>
        <w:t xml:space="preserve"> </w:t>
      </w:r>
      <w:r w:rsidR="00EF4A85">
        <w:rPr>
          <w:sz w:val="28"/>
          <w:szCs w:val="28"/>
        </w:rPr>
        <w:t>«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дело</w:t>
      </w:r>
      <w:r w:rsidR="00EF4A85">
        <w:rPr>
          <w:sz w:val="28"/>
          <w:szCs w:val="28"/>
        </w:rPr>
        <w:t>»</w:t>
      </w:r>
      <w:r w:rsidR="00EF4A85" w:rsidRPr="00FD5FC9">
        <w:rPr>
          <w:sz w:val="28"/>
          <w:szCs w:val="28"/>
        </w:rPr>
        <w:t>.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противном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случае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должностное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лицо,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давшее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поручение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принимает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дополнительные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меры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контроля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полного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фактического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исполнения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принятого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решения,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всестороннего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объективного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обращения.</w:t>
      </w:r>
    </w:p>
    <w:p w:rsidR="00EF4A85" w:rsidRPr="00F279D6" w:rsidRDefault="00EF4A85" w:rsidP="00EF4A85">
      <w:pPr>
        <w:pStyle w:val="affffc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случае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если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исполнителей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рассмотрению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несколько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один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из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них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дает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промежуточный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ответ,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то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автору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поручения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рассмотрении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представляются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ответы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после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всеми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исполнителями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(при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условии,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что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срок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окончательного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превышает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60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дней,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уведомлением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ответственным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исполнителем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гражданина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продлении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срока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обращения).</w:t>
      </w:r>
    </w:p>
    <w:p w:rsidR="00EF4A85" w:rsidRPr="00FD5FC9" w:rsidRDefault="00EF4A85" w:rsidP="00EF4A85">
      <w:pPr>
        <w:pStyle w:val="affffc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D5FC9">
        <w:rPr>
          <w:sz w:val="28"/>
          <w:szCs w:val="28"/>
        </w:rPr>
        <w:t>После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завершения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направления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ответа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гражданину,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исполнитель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передает</w:t>
      </w:r>
      <w:r w:rsidR="00DF5402">
        <w:rPr>
          <w:sz w:val="28"/>
          <w:szCs w:val="28"/>
        </w:rPr>
        <w:t xml:space="preserve"> </w:t>
      </w:r>
      <w:r w:rsidR="00026E35">
        <w:rPr>
          <w:sz w:val="28"/>
          <w:szCs w:val="28"/>
        </w:rPr>
        <w:t xml:space="preserve">специалисту по работе с обращениями граждан </w:t>
      </w:r>
      <w:r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архивное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хранение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подлинники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материалов</w:t>
      </w:r>
      <w:r w:rsidR="00015362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относящиеся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к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его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рассмотрению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(переписка,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запросы,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протоколы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рабочих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совещаний,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комиссий,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акты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прочие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документы,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если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поручении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рассмотрению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указано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иное).</w:t>
      </w:r>
    </w:p>
    <w:p w:rsidR="00EF4A85" w:rsidRPr="00FD5FC9" w:rsidRDefault="00015362" w:rsidP="00015362">
      <w:pPr>
        <w:pStyle w:val="affffc"/>
        <w:shd w:val="clear" w:color="auto" w:fill="auto"/>
        <w:tabs>
          <w:tab w:val="left" w:pos="150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</w:t>
      </w:r>
      <w:r w:rsidR="00F279D6" w:rsidRPr="005C1103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EF4A85" w:rsidRPr="00FD5FC9">
        <w:rPr>
          <w:sz w:val="28"/>
          <w:szCs w:val="28"/>
        </w:rPr>
        <w:t>Лица,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виновные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нарушении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сроков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порядка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обращений,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несут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ответственность,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предусмотренную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законодательством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Российской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Федерации.</w:t>
      </w:r>
    </w:p>
    <w:p w:rsidR="00EF4A85" w:rsidRPr="00FD5FC9" w:rsidRDefault="00015362" w:rsidP="00015362">
      <w:pPr>
        <w:pStyle w:val="affffc"/>
        <w:shd w:val="clear" w:color="auto" w:fill="auto"/>
        <w:tabs>
          <w:tab w:val="left" w:pos="150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</w:t>
      </w:r>
      <w:r w:rsidR="00F279D6" w:rsidRPr="005C1103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EF4A85" w:rsidRPr="00FD5FC9">
        <w:rPr>
          <w:sz w:val="28"/>
          <w:szCs w:val="28"/>
        </w:rPr>
        <w:t>При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оценке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содержания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ответов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также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документов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материалов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запросам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федеральных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региональных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власти</w:t>
      </w:r>
      <w:r w:rsidR="00DF5402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специалистом по работе с обращениями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осуществляется:</w:t>
      </w:r>
    </w:p>
    <w:p w:rsidR="00EF4A85" w:rsidRPr="00FD5FC9" w:rsidRDefault="00015362" w:rsidP="00EF4A85">
      <w:pPr>
        <w:pStyle w:val="affffc"/>
        <w:shd w:val="clear" w:color="auto" w:fill="auto"/>
        <w:tabs>
          <w:tab w:val="left" w:pos="150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4A85" w:rsidRPr="00FD5FC9">
        <w:rPr>
          <w:sz w:val="28"/>
          <w:szCs w:val="28"/>
        </w:rPr>
        <w:t>проверка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соблюдения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сроков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предоставления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информации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запросам;</w:t>
      </w:r>
    </w:p>
    <w:p w:rsidR="00EF4A85" w:rsidRPr="00FD5FC9" w:rsidRDefault="00015362" w:rsidP="00EF4A85">
      <w:pPr>
        <w:pStyle w:val="affffc"/>
        <w:shd w:val="clear" w:color="auto" w:fill="auto"/>
        <w:tabs>
          <w:tab w:val="left" w:pos="150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F4A85" w:rsidRPr="00FD5FC9">
        <w:rPr>
          <w:sz w:val="28"/>
          <w:szCs w:val="28"/>
        </w:rPr>
        <w:t>проверка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оформления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ответа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служебных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документов,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которым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приложены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материалы,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необходимые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для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(бланка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органа,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даты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исходящего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номера,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ссылки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дату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номер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контрольного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обращения);</w:t>
      </w:r>
    </w:p>
    <w:p w:rsidR="00EF4A85" w:rsidRPr="00FD5FC9" w:rsidRDefault="00015362" w:rsidP="00EF4A85">
      <w:pPr>
        <w:pStyle w:val="affffc"/>
        <w:shd w:val="clear" w:color="auto" w:fill="auto"/>
        <w:tabs>
          <w:tab w:val="left" w:pos="150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4A85" w:rsidRPr="00FD5FC9">
        <w:rPr>
          <w:sz w:val="28"/>
          <w:szCs w:val="28"/>
        </w:rPr>
        <w:t>анализ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содержания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ответа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представленных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документов</w:t>
      </w:r>
      <w:r w:rsidR="00451A3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материалов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(актов,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фото-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видеоматериалов),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раскрывающих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обстоятельства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подтверждающих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(опровергающих)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доводы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автора;</w:t>
      </w:r>
    </w:p>
    <w:p w:rsidR="00EF4A85" w:rsidRPr="00FD5FC9" w:rsidRDefault="00451A39" w:rsidP="00EF4A85">
      <w:pPr>
        <w:pStyle w:val="affffc"/>
        <w:shd w:val="clear" w:color="auto" w:fill="auto"/>
        <w:tabs>
          <w:tab w:val="left" w:pos="150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4A85" w:rsidRPr="00FD5FC9">
        <w:rPr>
          <w:sz w:val="28"/>
          <w:szCs w:val="28"/>
        </w:rPr>
        <w:t>объективность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достаточность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принятого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решения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результатам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вынесением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одного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из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решений:</w:t>
      </w:r>
      <w:r w:rsidR="00DF5402">
        <w:rPr>
          <w:sz w:val="28"/>
          <w:szCs w:val="28"/>
        </w:rPr>
        <w:t xml:space="preserve"> </w:t>
      </w:r>
      <w:r w:rsidR="00EF4A85">
        <w:rPr>
          <w:sz w:val="28"/>
          <w:szCs w:val="28"/>
        </w:rPr>
        <w:t>«</w:t>
      </w:r>
      <w:r w:rsidR="00EF4A85" w:rsidRPr="00FD5FC9">
        <w:rPr>
          <w:sz w:val="28"/>
          <w:szCs w:val="28"/>
        </w:rPr>
        <w:t>поддержано</w:t>
      </w:r>
      <w:r w:rsidR="00EF4A85">
        <w:rPr>
          <w:sz w:val="28"/>
          <w:szCs w:val="28"/>
        </w:rPr>
        <w:t>»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числе</w:t>
      </w:r>
      <w:r w:rsidR="00DF5402">
        <w:rPr>
          <w:sz w:val="28"/>
          <w:szCs w:val="28"/>
        </w:rPr>
        <w:t xml:space="preserve"> </w:t>
      </w:r>
      <w:r w:rsidR="00EF4A85">
        <w:rPr>
          <w:sz w:val="28"/>
          <w:szCs w:val="28"/>
        </w:rPr>
        <w:t>«</w:t>
      </w:r>
      <w:r w:rsidR="00EF4A85" w:rsidRPr="00FD5FC9">
        <w:rPr>
          <w:sz w:val="28"/>
          <w:szCs w:val="28"/>
        </w:rPr>
        <w:t>меры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приняты</w:t>
      </w:r>
      <w:r w:rsidR="00EF4A85">
        <w:rPr>
          <w:sz w:val="28"/>
          <w:szCs w:val="28"/>
        </w:rPr>
        <w:t>»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>
        <w:rPr>
          <w:sz w:val="28"/>
          <w:szCs w:val="28"/>
        </w:rPr>
        <w:t>«</w:t>
      </w:r>
      <w:r w:rsidR="00EF4A85" w:rsidRPr="00FD5FC9">
        <w:rPr>
          <w:sz w:val="28"/>
          <w:szCs w:val="28"/>
        </w:rPr>
        <w:t>не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поддержано</w:t>
      </w:r>
      <w:r w:rsidR="00EF4A85">
        <w:rPr>
          <w:sz w:val="28"/>
          <w:szCs w:val="28"/>
        </w:rPr>
        <w:t>»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>
        <w:rPr>
          <w:sz w:val="28"/>
          <w:szCs w:val="28"/>
        </w:rPr>
        <w:t>«</w:t>
      </w:r>
      <w:r w:rsidR="00EF4A85" w:rsidRPr="00FD5FC9">
        <w:rPr>
          <w:sz w:val="28"/>
          <w:szCs w:val="28"/>
        </w:rPr>
        <w:t>разъяснено</w:t>
      </w:r>
      <w:r w:rsidR="00EF4A85">
        <w:rPr>
          <w:sz w:val="28"/>
          <w:szCs w:val="28"/>
        </w:rPr>
        <w:t>»</w:t>
      </w:r>
      <w:r w:rsidR="00EF4A85" w:rsidRPr="00FD5FC9">
        <w:rPr>
          <w:sz w:val="28"/>
          <w:szCs w:val="28"/>
        </w:rPr>
        <w:t>;</w:t>
      </w:r>
    </w:p>
    <w:p w:rsidR="00EF4A85" w:rsidRPr="00FD5FC9" w:rsidRDefault="00451A39" w:rsidP="00EF4A85">
      <w:pPr>
        <w:pStyle w:val="affffc"/>
        <w:shd w:val="clear" w:color="auto" w:fill="auto"/>
        <w:tabs>
          <w:tab w:val="left" w:pos="150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4A85" w:rsidRPr="00FD5FC9">
        <w:rPr>
          <w:sz w:val="28"/>
          <w:szCs w:val="28"/>
        </w:rPr>
        <w:t>анализ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наличия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разъяснений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порядке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реализации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прав,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свобод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законных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интересов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авторов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случае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принятия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решения</w:t>
      </w:r>
      <w:r w:rsidR="00DF5402">
        <w:rPr>
          <w:sz w:val="28"/>
          <w:szCs w:val="28"/>
        </w:rPr>
        <w:t xml:space="preserve"> </w:t>
      </w:r>
      <w:r w:rsidR="00EF4A85">
        <w:rPr>
          <w:sz w:val="28"/>
          <w:szCs w:val="28"/>
        </w:rPr>
        <w:t>«</w:t>
      </w:r>
      <w:r w:rsidR="00EF4A85" w:rsidRPr="00FD5FC9">
        <w:rPr>
          <w:sz w:val="28"/>
          <w:szCs w:val="28"/>
        </w:rPr>
        <w:t>разъяснено</w:t>
      </w:r>
      <w:r w:rsidR="00EF4A85">
        <w:rPr>
          <w:sz w:val="28"/>
          <w:szCs w:val="28"/>
        </w:rPr>
        <w:t>»</w:t>
      </w:r>
      <w:r w:rsidR="00EF4A85" w:rsidRPr="00FD5FC9">
        <w:rPr>
          <w:sz w:val="28"/>
          <w:szCs w:val="28"/>
        </w:rPr>
        <w:t>);</w:t>
      </w:r>
    </w:p>
    <w:p w:rsidR="00EF4A85" w:rsidRPr="00FD5FC9" w:rsidRDefault="00451A39" w:rsidP="00EF4A85">
      <w:pPr>
        <w:pStyle w:val="affffc"/>
        <w:shd w:val="clear" w:color="auto" w:fill="auto"/>
        <w:tabs>
          <w:tab w:val="left" w:pos="150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4A85" w:rsidRPr="00FD5FC9">
        <w:rPr>
          <w:sz w:val="28"/>
          <w:szCs w:val="28"/>
        </w:rPr>
        <w:t>проверка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наличия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ссылок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конкретные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нормы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права.</w:t>
      </w:r>
    </w:p>
    <w:p w:rsidR="00EF4A85" w:rsidRPr="00FD5FC9" w:rsidRDefault="00F279D6" w:rsidP="00451A39">
      <w:pPr>
        <w:pStyle w:val="affffc"/>
        <w:shd w:val="clear" w:color="auto" w:fill="auto"/>
        <w:tabs>
          <w:tab w:val="left" w:pos="150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5C1103">
        <w:rPr>
          <w:sz w:val="28"/>
          <w:szCs w:val="28"/>
        </w:rPr>
        <w:t>19</w:t>
      </w:r>
      <w:r w:rsidR="00451A39">
        <w:rPr>
          <w:sz w:val="28"/>
          <w:szCs w:val="28"/>
        </w:rPr>
        <w:t xml:space="preserve">.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результатам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оценки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ответа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представленных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необходимых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для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документов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материалов,</w:t>
      </w:r>
      <w:r w:rsidR="00DF5402">
        <w:rPr>
          <w:sz w:val="28"/>
          <w:szCs w:val="28"/>
        </w:rPr>
        <w:t xml:space="preserve"> </w:t>
      </w:r>
      <w:r w:rsidR="00451A39">
        <w:rPr>
          <w:rFonts w:eastAsiaTheme="minorHAnsi"/>
          <w:sz w:val="28"/>
          <w:szCs w:val="28"/>
          <w:lang w:eastAsia="en-US"/>
        </w:rPr>
        <w:t>специалистом по работе с обращениями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принимается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решение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соответствии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ответа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критериям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своевременности,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всесторонности,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объективности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также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наличии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правовых,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экономических,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технологических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прочих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обоснований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зависимости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содержания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обращения)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принятых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решений.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Если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ответ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соответствует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хотя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бы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одному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из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указанных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критериев,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указанным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работник</w:t>
      </w:r>
      <w:r w:rsidR="00451A39">
        <w:rPr>
          <w:sz w:val="28"/>
          <w:szCs w:val="28"/>
        </w:rPr>
        <w:t>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выносится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предложение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возврате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исполнителю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для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принятия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мер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устранению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нарушений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указанием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таких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нарушений,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чем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производится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запись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виза</w:t>
      </w:r>
      <w:r w:rsidR="00DF5402">
        <w:rPr>
          <w:sz w:val="28"/>
          <w:szCs w:val="28"/>
        </w:rPr>
        <w:t xml:space="preserve"> </w:t>
      </w:r>
      <w:r w:rsidR="00451A39">
        <w:rPr>
          <w:rFonts w:eastAsiaTheme="minorHAnsi"/>
          <w:sz w:val="28"/>
          <w:szCs w:val="28"/>
          <w:lang w:eastAsia="en-US"/>
        </w:rPr>
        <w:t>специалистом по работе с обращениями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проекте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ответа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(втором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экземпляре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письма).</w:t>
      </w:r>
    </w:p>
    <w:p w:rsidR="00EF4A85" w:rsidRPr="00FD5FC9" w:rsidRDefault="00F279D6" w:rsidP="00451A39">
      <w:pPr>
        <w:pStyle w:val="affffc"/>
        <w:shd w:val="clear" w:color="auto" w:fill="auto"/>
        <w:tabs>
          <w:tab w:val="left" w:pos="150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</w:t>
      </w:r>
      <w:r w:rsidRPr="005C1103">
        <w:rPr>
          <w:sz w:val="28"/>
          <w:szCs w:val="28"/>
        </w:rPr>
        <w:t>0</w:t>
      </w:r>
      <w:r w:rsidR="00451A39">
        <w:rPr>
          <w:sz w:val="28"/>
          <w:szCs w:val="28"/>
        </w:rPr>
        <w:t xml:space="preserve">. </w:t>
      </w:r>
      <w:r w:rsidR="00EF4A85" w:rsidRPr="00FD5FC9">
        <w:rPr>
          <w:sz w:val="28"/>
          <w:szCs w:val="28"/>
        </w:rPr>
        <w:t>Решение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сроках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устранения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нарушений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принимается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главой,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заместител</w:t>
      </w:r>
      <w:r w:rsidR="00451A39">
        <w:rPr>
          <w:sz w:val="28"/>
          <w:szCs w:val="28"/>
        </w:rPr>
        <w:t>ем</w:t>
      </w:r>
      <w:r w:rsidR="00CF4AAC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предложениям</w:t>
      </w:r>
      <w:r w:rsidR="00DF5402">
        <w:rPr>
          <w:sz w:val="28"/>
          <w:szCs w:val="28"/>
        </w:rPr>
        <w:t xml:space="preserve"> </w:t>
      </w:r>
      <w:r w:rsidR="00451A39">
        <w:rPr>
          <w:rFonts w:eastAsiaTheme="minorHAnsi"/>
          <w:sz w:val="28"/>
          <w:szCs w:val="28"/>
          <w:lang w:eastAsia="en-US"/>
        </w:rPr>
        <w:t>специалиста по работе с обращениями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пределах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общего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срока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обращения.</w:t>
      </w:r>
    </w:p>
    <w:p w:rsidR="00451A39" w:rsidRDefault="00451A39" w:rsidP="00451A39">
      <w:pPr>
        <w:pStyle w:val="affffc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EF4A85" w:rsidRPr="00FD5FC9" w:rsidRDefault="00451A39" w:rsidP="00451A39">
      <w:pPr>
        <w:pStyle w:val="affffc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r w:rsidRPr="00451A39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Порядок работы с устными обращениями граждан</w:t>
      </w:r>
    </w:p>
    <w:p w:rsidR="00EF4A85" w:rsidRPr="00451A39" w:rsidRDefault="00EF4A85" w:rsidP="00EF4A85">
      <w:pPr>
        <w:pStyle w:val="affffc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EF4A85" w:rsidRPr="00FD5FC9" w:rsidRDefault="00EF4A85" w:rsidP="00EF4A85">
      <w:pPr>
        <w:pStyle w:val="affffc"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FD5FC9">
        <w:rPr>
          <w:b/>
          <w:sz w:val="28"/>
          <w:szCs w:val="28"/>
        </w:rPr>
        <w:t>3.1.</w:t>
      </w:r>
      <w:r w:rsidR="00DF5402">
        <w:rPr>
          <w:b/>
          <w:sz w:val="28"/>
          <w:szCs w:val="28"/>
        </w:rPr>
        <w:t xml:space="preserve"> </w:t>
      </w:r>
      <w:r w:rsidRPr="00FD5FC9">
        <w:rPr>
          <w:b/>
          <w:sz w:val="28"/>
          <w:szCs w:val="28"/>
        </w:rPr>
        <w:t>Организация</w:t>
      </w:r>
      <w:r w:rsidR="00DF5402">
        <w:rPr>
          <w:b/>
          <w:sz w:val="28"/>
          <w:szCs w:val="28"/>
        </w:rPr>
        <w:t xml:space="preserve"> </w:t>
      </w:r>
      <w:r w:rsidRPr="00FD5FC9">
        <w:rPr>
          <w:b/>
          <w:sz w:val="28"/>
          <w:szCs w:val="28"/>
        </w:rPr>
        <w:t>приема</w:t>
      </w:r>
      <w:r w:rsidR="00DF5402">
        <w:rPr>
          <w:b/>
          <w:sz w:val="28"/>
          <w:szCs w:val="28"/>
        </w:rPr>
        <w:t xml:space="preserve"> </w:t>
      </w:r>
      <w:r w:rsidRPr="00FD5FC9">
        <w:rPr>
          <w:b/>
          <w:sz w:val="28"/>
          <w:szCs w:val="28"/>
        </w:rPr>
        <w:t>граждан</w:t>
      </w:r>
      <w:r w:rsidR="00DF5402">
        <w:rPr>
          <w:b/>
          <w:sz w:val="28"/>
          <w:szCs w:val="28"/>
        </w:rPr>
        <w:t xml:space="preserve"> </w:t>
      </w:r>
      <w:r w:rsidRPr="00FD5FC9">
        <w:rPr>
          <w:b/>
          <w:sz w:val="28"/>
          <w:szCs w:val="28"/>
        </w:rPr>
        <w:t>в</w:t>
      </w:r>
      <w:r w:rsidR="00DF5402">
        <w:rPr>
          <w:b/>
          <w:sz w:val="28"/>
          <w:szCs w:val="28"/>
        </w:rPr>
        <w:t xml:space="preserve"> </w:t>
      </w:r>
      <w:r w:rsidRPr="00FD5FC9">
        <w:rPr>
          <w:b/>
          <w:sz w:val="28"/>
          <w:szCs w:val="28"/>
        </w:rPr>
        <w:t>приемной</w:t>
      </w:r>
      <w:r w:rsidR="00DF5402">
        <w:rPr>
          <w:b/>
          <w:sz w:val="28"/>
          <w:szCs w:val="28"/>
        </w:rPr>
        <w:t xml:space="preserve"> </w:t>
      </w:r>
      <w:r w:rsidRPr="00FD5FC9">
        <w:rPr>
          <w:b/>
          <w:sz w:val="28"/>
          <w:szCs w:val="28"/>
        </w:rPr>
        <w:t>администрации</w:t>
      </w:r>
    </w:p>
    <w:p w:rsidR="00EF4A85" w:rsidRPr="00FD5FC9" w:rsidRDefault="00DF5402" w:rsidP="00EF4A85">
      <w:pPr>
        <w:pStyle w:val="affffc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Новосельского сельского поселения Новокубанского района</w:t>
      </w:r>
    </w:p>
    <w:p w:rsidR="00EF4A85" w:rsidRPr="00451A39" w:rsidRDefault="00EF4A85" w:rsidP="00EF4A85">
      <w:pPr>
        <w:pStyle w:val="affffc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EF4A85" w:rsidRPr="00FD5FC9" w:rsidRDefault="00386A44" w:rsidP="00386A44">
      <w:pPr>
        <w:pStyle w:val="affffc"/>
        <w:shd w:val="clear" w:color="auto" w:fill="auto"/>
        <w:tabs>
          <w:tab w:val="left" w:pos="153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EF4A85" w:rsidRPr="00FD5FC9">
        <w:rPr>
          <w:sz w:val="28"/>
          <w:szCs w:val="28"/>
        </w:rPr>
        <w:t>Прием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осуществляется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приемной</w:t>
      </w:r>
      <w:r w:rsidR="00DF5402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="00EF4A85" w:rsidRPr="00FD5FC9">
        <w:rPr>
          <w:sz w:val="28"/>
          <w:szCs w:val="28"/>
        </w:rPr>
        <w:t>(далее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–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приемная)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адресу:</w:t>
      </w:r>
      <w:r>
        <w:rPr>
          <w:sz w:val="28"/>
          <w:szCs w:val="28"/>
        </w:rPr>
        <w:t xml:space="preserve"> Новокубанский район,</w:t>
      </w:r>
      <w:r w:rsidR="00DF540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F4A85" w:rsidRPr="00FD5FC9">
        <w:rPr>
          <w:sz w:val="28"/>
          <w:szCs w:val="28"/>
        </w:rPr>
        <w:t>.</w:t>
      </w:r>
      <w:r w:rsidR="00DF5402">
        <w:rPr>
          <w:sz w:val="28"/>
          <w:szCs w:val="28"/>
        </w:rPr>
        <w:t xml:space="preserve"> </w:t>
      </w:r>
      <w:r>
        <w:rPr>
          <w:sz w:val="28"/>
          <w:szCs w:val="28"/>
        </w:rPr>
        <w:t>Глубокий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ул.</w:t>
      </w:r>
      <w:r w:rsidR="00DF540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Школьная</w:t>
      </w:r>
      <w:proofErr w:type="gramEnd"/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д.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1</w:t>
      </w:r>
      <w:r>
        <w:rPr>
          <w:sz w:val="28"/>
          <w:szCs w:val="28"/>
        </w:rPr>
        <w:t>1 а,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ежедневно,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EF4A85" w:rsidRPr="00FD5FC9">
        <w:rPr>
          <w:sz w:val="28"/>
          <w:szCs w:val="28"/>
        </w:rPr>
        <w:t>.00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EF4A85" w:rsidRPr="00FD5FC9">
        <w:rPr>
          <w:sz w:val="28"/>
          <w:szCs w:val="28"/>
        </w:rPr>
        <w:t>.00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часов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EF4A85" w:rsidRPr="00FD5FC9">
        <w:rPr>
          <w:sz w:val="28"/>
          <w:szCs w:val="28"/>
        </w:rPr>
        <w:t>.00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16.00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часов,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кроме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выходных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нерабочих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праздничных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дней.</w:t>
      </w:r>
    </w:p>
    <w:p w:rsidR="00EF4A85" w:rsidRPr="00FD5FC9" w:rsidRDefault="00EF4A85" w:rsidP="00EF4A85">
      <w:pPr>
        <w:pStyle w:val="affffc"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D5FC9">
        <w:rPr>
          <w:sz w:val="28"/>
          <w:szCs w:val="28"/>
        </w:rPr>
        <w:t>Информация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месте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приема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граждан,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установленных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днях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часах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приема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размещается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официальном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сайте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Pr="00FD5FC9">
        <w:rPr>
          <w:sz w:val="28"/>
          <w:szCs w:val="28"/>
        </w:rPr>
        <w:t>.</w:t>
      </w:r>
    </w:p>
    <w:p w:rsidR="00EF4A85" w:rsidRPr="00FD5FC9" w:rsidRDefault="00386A44" w:rsidP="00386A44">
      <w:pPr>
        <w:pStyle w:val="affffc"/>
        <w:shd w:val="clear" w:color="auto" w:fill="auto"/>
        <w:tabs>
          <w:tab w:val="left" w:pos="142"/>
          <w:tab w:val="left" w:pos="153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="00EF4A85" w:rsidRPr="00FD5FC9">
        <w:rPr>
          <w:sz w:val="28"/>
          <w:szCs w:val="28"/>
        </w:rPr>
        <w:t>Прием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вед</w:t>
      </w:r>
      <w:r>
        <w:rPr>
          <w:sz w:val="28"/>
          <w:szCs w:val="28"/>
        </w:rPr>
        <w:t>ет</w:t>
      </w:r>
      <w:r w:rsidR="00DF5402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специалист по работе с обращениями</w:t>
      </w:r>
      <w:r w:rsidR="00EF4A85" w:rsidRPr="00FD5FC9">
        <w:rPr>
          <w:sz w:val="28"/>
          <w:szCs w:val="28"/>
        </w:rPr>
        <w:t>.</w:t>
      </w:r>
    </w:p>
    <w:p w:rsidR="00EF4A85" w:rsidRPr="00FD5FC9" w:rsidRDefault="00386A44" w:rsidP="00386A44">
      <w:pPr>
        <w:pStyle w:val="affffc"/>
        <w:shd w:val="clear" w:color="auto" w:fill="auto"/>
        <w:tabs>
          <w:tab w:val="left" w:pos="153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3.1.3. </w:t>
      </w:r>
      <w:r w:rsidR="00EF4A85" w:rsidRPr="00FD5FC9">
        <w:rPr>
          <w:sz w:val="28"/>
          <w:szCs w:val="28"/>
        </w:rPr>
        <w:t>Помещен</w:t>
      </w:r>
      <w:r>
        <w:rPr>
          <w:sz w:val="28"/>
          <w:szCs w:val="28"/>
        </w:rPr>
        <w:t>ие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для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ведения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должны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соответствовать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санитарным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правилам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СП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2.2.3670-20</w:t>
      </w:r>
      <w:r w:rsidR="00DF5402">
        <w:rPr>
          <w:sz w:val="28"/>
          <w:szCs w:val="28"/>
        </w:rPr>
        <w:t xml:space="preserve"> </w:t>
      </w:r>
      <w:r w:rsidR="00EF4A85">
        <w:rPr>
          <w:sz w:val="28"/>
          <w:szCs w:val="28"/>
        </w:rPr>
        <w:t>«</w:t>
      </w:r>
      <w:r w:rsidR="00EF4A85" w:rsidRPr="00FD5FC9">
        <w:rPr>
          <w:sz w:val="28"/>
          <w:szCs w:val="28"/>
        </w:rPr>
        <w:t>Санитарно-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эпидемиологические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требования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условиям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труда</w:t>
      </w:r>
      <w:r w:rsidR="00EF4A85">
        <w:rPr>
          <w:sz w:val="28"/>
          <w:szCs w:val="28"/>
        </w:rPr>
        <w:t>»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требованиям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Федерального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закона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24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ноября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1995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года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№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181-ФЗ</w:t>
      </w:r>
      <w:r w:rsidR="00DF5402">
        <w:rPr>
          <w:sz w:val="28"/>
          <w:szCs w:val="28"/>
        </w:rPr>
        <w:t xml:space="preserve"> </w:t>
      </w:r>
      <w:r w:rsidR="00EF4A85">
        <w:rPr>
          <w:sz w:val="28"/>
          <w:szCs w:val="28"/>
        </w:rPr>
        <w:t>«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социальной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защите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инвалидов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Российской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Федерации</w:t>
      </w:r>
      <w:r w:rsidR="00EF4A85">
        <w:rPr>
          <w:sz w:val="28"/>
          <w:szCs w:val="28"/>
        </w:rPr>
        <w:t>»</w:t>
      </w:r>
      <w:r w:rsidR="00EF4A85" w:rsidRPr="00FD5FC9">
        <w:rPr>
          <w:sz w:val="28"/>
          <w:szCs w:val="28"/>
        </w:rPr>
        <w:t>.</w:t>
      </w:r>
    </w:p>
    <w:p w:rsidR="00EF4A85" w:rsidRPr="00FD5FC9" w:rsidRDefault="009F4563" w:rsidP="009F4563">
      <w:pPr>
        <w:pStyle w:val="affffc"/>
        <w:shd w:val="clear" w:color="auto" w:fill="auto"/>
        <w:tabs>
          <w:tab w:val="left" w:pos="153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 w:rsidR="00EF4A85" w:rsidRPr="00FD5FC9">
        <w:rPr>
          <w:sz w:val="28"/>
          <w:szCs w:val="28"/>
        </w:rPr>
        <w:t>Рабочее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место</w:t>
      </w:r>
      <w:r w:rsidR="00DF5402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специалиста по работе с обращениями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осуществляющего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оборудуется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компьютерами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оргтехникой.</w:t>
      </w:r>
    </w:p>
    <w:p w:rsidR="00EF4A85" w:rsidRPr="00FD5FC9" w:rsidRDefault="00EF4A85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D5FC9">
        <w:rPr>
          <w:sz w:val="28"/>
          <w:szCs w:val="28"/>
        </w:rPr>
        <w:t>Заявители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обеспечиваются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канцелярскими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принадлежностями,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бумагой,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бланками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заявлений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имя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главы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9F4563">
        <w:rPr>
          <w:sz w:val="28"/>
          <w:szCs w:val="28"/>
        </w:rPr>
        <w:t>заместителя</w:t>
      </w:r>
      <w:r w:rsidRPr="00FD5FC9">
        <w:rPr>
          <w:sz w:val="28"/>
          <w:szCs w:val="28"/>
        </w:rPr>
        <w:t>.</w:t>
      </w:r>
    </w:p>
    <w:p w:rsidR="00EF4A85" w:rsidRPr="00FD5FC9" w:rsidRDefault="009F4563" w:rsidP="009F4563">
      <w:pPr>
        <w:pStyle w:val="affffc"/>
        <w:shd w:val="clear" w:color="auto" w:fill="auto"/>
        <w:tabs>
          <w:tab w:val="left" w:pos="147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</w:t>
      </w:r>
      <w:r w:rsidR="00EF4A85" w:rsidRPr="00FD5FC9">
        <w:rPr>
          <w:sz w:val="28"/>
          <w:szCs w:val="28"/>
        </w:rPr>
        <w:t>Прием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осуществляется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порядке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очередности.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Отдельные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категории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случаях,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предусмотренных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законодательством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Российской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Федерации,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пользуются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правом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личный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первоочередном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порядке.</w:t>
      </w:r>
    </w:p>
    <w:p w:rsidR="00EF4A85" w:rsidRPr="00FD5FC9" w:rsidRDefault="009F4563" w:rsidP="009F4563">
      <w:pPr>
        <w:pStyle w:val="affffc"/>
        <w:shd w:val="clear" w:color="auto" w:fill="auto"/>
        <w:tabs>
          <w:tab w:val="left" w:pos="155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</w:t>
      </w:r>
      <w:r w:rsidR="00EF4A85" w:rsidRPr="00FD5FC9">
        <w:rPr>
          <w:sz w:val="28"/>
          <w:szCs w:val="28"/>
        </w:rPr>
        <w:t>При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гражданин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обязательном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порядке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предъявляет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документ,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удостоверяющий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личность.</w:t>
      </w:r>
    </w:p>
    <w:p w:rsidR="00EF4A85" w:rsidRPr="00FD5FC9" w:rsidRDefault="009F4563" w:rsidP="009F4563">
      <w:pPr>
        <w:pStyle w:val="affffc"/>
        <w:shd w:val="clear" w:color="auto" w:fill="auto"/>
        <w:tabs>
          <w:tab w:val="left" w:pos="160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3.1.7. </w:t>
      </w:r>
      <w:r w:rsidR="00EF4A85" w:rsidRPr="00FD5FC9">
        <w:rPr>
          <w:sz w:val="28"/>
          <w:szCs w:val="28"/>
        </w:rPr>
        <w:t>Содержание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устного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заносится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электронную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учетную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карточку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гражданина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электронном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журнале</w:t>
      </w:r>
      <w:r w:rsidR="00DF5402">
        <w:rPr>
          <w:sz w:val="28"/>
          <w:szCs w:val="28"/>
        </w:rPr>
        <w:t xml:space="preserve"> </w:t>
      </w:r>
      <w:r w:rsidR="00EF4A85">
        <w:rPr>
          <w:sz w:val="28"/>
          <w:szCs w:val="28"/>
        </w:rPr>
        <w:t>«</w:t>
      </w:r>
      <w:r w:rsidR="00EF4A85" w:rsidRPr="00FD5FC9">
        <w:rPr>
          <w:sz w:val="28"/>
          <w:szCs w:val="28"/>
        </w:rPr>
        <w:t>Устные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</w:t>
      </w:r>
      <w:r w:rsidR="00EF4A85">
        <w:rPr>
          <w:sz w:val="28"/>
          <w:szCs w:val="28"/>
        </w:rPr>
        <w:t>»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СЭД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(далее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-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электронная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учетная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карточка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приема).</w:t>
      </w:r>
    </w:p>
    <w:p w:rsidR="00EF4A85" w:rsidRPr="00FD5FC9" w:rsidRDefault="00EF4A85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электронную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учетную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карточку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приема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вносятся:</w:t>
      </w:r>
    </w:p>
    <w:p w:rsidR="00EF4A85" w:rsidRPr="00FD5FC9" w:rsidRDefault="009F4563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4A85" w:rsidRPr="00FD5FC9">
        <w:rPr>
          <w:sz w:val="28"/>
          <w:szCs w:val="28"/>
        </w:rPr>
        <w:t>дата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регистрации;</w:t>
      </w:r>
    </w:p>
    <w:p w:rsidR="00EF4A85" w:rsidRPr="00FD5FC9" w:rsidRDefault="009F4563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4A85" w:rsidRPr="00FD5FC9">
        <w:rPr>
          <w:sz w:val="28"/>
          <w:szCs w:val="28"/>
        </w:rPr>
        <w:t>регистрационный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номер;</w:t>
      </w:r>
    </w:p>
    <w:p w:rsidR="00EF4A85" w:rsidRPr="00FD5FC9" w:rsidRDefault="009F4563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4A85" w:rsidRPr="00FD5FC9">
        <w:rPr>
          <w:sz w:val="28"/>
          <w:szCs w:val="28"/>
        </w:rPr>
        <w:t>фамилия,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имя,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отчество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(при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наличии)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гражданина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именительном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падеже)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почтовый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адрес,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телефон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(при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наличии);</w:t>
      </w:r>
    </w:p>
    <w:p w:rsidR="00EF4A85" w:rsidRPr="00FD5FC9" w:rsidRDefault="009F4563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EF4A85" w:rsidRPr="00FD5FC9">
        <w:rPr>
          <w:sz w:val="28"/>
          <w:szCs w:val="28"/>
        </w:rPr>
        <w:t>форма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(устно,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письменно)</w:t>
      </w:r>
      <w:r w:rsidR="00B14E7A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вид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(заявление,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предложение,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жалоба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другое);</w:t>
      </w:r>
      <w:proofErr w:type="gramEnd"/>
    </w:p>
    <w:p w:rsidR="00EF4A85" w:rsidRPr="00FD5FC9" w:rsidRDefault="009F4563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4A85" w:rsidRPr="00FD5FC9">
        <w:rPr>
          <w:sz w:val="28"/>
          <w:szCs w:val="28"/>
        </w:rPr>
        <w:t>признак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(первичное,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повторное,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многократное,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дубликатное);</w:t>
      </w:r>
    </w:p>
    <w:p w:rsidR="00EF4A85" w:rsidRPr="00FD5FC9" w:rsidRDefault="009F4563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4A85" w:rsidRPr="00FD5FC9">
        <w:rPr>
          <w:sz w:val="28"/>
          <w:szCs w:val="28"/>
        </w:rPr>
        <w:t>содержание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вопроса,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которое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должно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быть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ясным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понятным,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отражать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суть;</w:t>
      </w:r>
    </w:p>
    <w:p w:rsidR="00EF4A85" w:rsidRPr="00FD5FC9" w:rsidRDefault="009F4563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4A85" w:rsidRPr="00FD5FC9">
        <w:rPr>
          <w:sz w:val="28"/>
          <w:szCs w:val="28"/>
        </w:rPr>
        <w:t>шифр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тематики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согласно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Типовому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общероссийскому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тематическому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классификатору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организаций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общественных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объединений;</w:t>
      </w:r>
    </w:p>
    <w:p w:rsidR="00EF4A85" w:rsidRPr="00FD5FC9" w:rsidRDefault="009F4563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4A85" w:rsidRPr="00FD5FC9">
        <w:rPr>
          <w:sz w:val="28"/>
          <w:szCs w:val="28"/>
        </w:rPr>
        <w:t>результат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вопроса,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содержащегося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устном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гражданина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(разъяснено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ходе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приема,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принято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письменное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обращение).</w:t>
      </w:r>
    </w:p>
    <w:p w:rsidR="00EF4A85" w:rsidRPr="00FD5FC9" w:rsidRDefault="009F4563" w:rsidP="009F4563">
      <w:pPr>
        <w:pStyle w:val="affffc"/>
        <w:shd w:val="clear" w:color="auto" w:fill="auto"/>
        <w:tabs>
          <w:tab w:val="left" w:pos="185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 С</w:t>
      </w:r>
      <w:r>
        <w:rPr>
          <w:rFonts w:eastAsiaTheme="minorHAnsi"/>
          <w:sz w:val="28"/>
          <w:szCs w:val="28"/>
          <w:lang w:eastAsia="en-US"/>
        </w:rPr>
        <w:t>пециалист по работе с обращениями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ведущий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дает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заявителю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исчерпывающие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разъяснения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части,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относящейся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компетенции,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числе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порядке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организации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личного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также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дает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необходимые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разъяснения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составлению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письменного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соответствии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статьей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7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Федерального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закона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№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59-ФЗ.</w:t>
      </w:r>
    </w:p>
    <w:p w:rsidR="00EF4A85" w:rsidRPr="00FD5FC9" w:rsidRDefault="00EF4A85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случае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если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устном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обращении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гражданина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содержатся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вопросы,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решение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которых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входит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компетенцию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территориальных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органов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федеральных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органов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исполнительной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власти,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органов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исполнительной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власти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Краснодарского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края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иных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органов,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осуществляющих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публично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значимые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функции,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заявителю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дается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разъяснение,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куда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каком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порядке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ему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следует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обратиться.</w:t>
      </w:r>
    </w:p>
    <w:p w:rsidR="00EF4A85" w:rsidRPr="00FD5FC9" w:rsidRDefault="009F4563" w:rsidP="009F4563">
      <w:pPr>
        <w:pStyle w:val="affffc"/>
        <w:shd w:val="clear" w:color="auto" w:fill="auto"/>
        <w:tabs>
          <w:tab w:val="left" w:pos="164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3.1.9.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случае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если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гражданин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обратился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приемную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просьбой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оказании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бесплатной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юридической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помощи,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ему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предоставляется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информация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адвокатах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нотариусах,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являющихся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участниками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государственной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системы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оказания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бесплатной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юридической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помощи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территории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Краснодарского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края,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адреса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размещения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ГКУ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КК</w:t>
      </w:r>
      <w:r w:rsidR="00DF5402">
        <w:rPr>
          <w:sz w:val="28"/>
          <w:szCs w:val="28"/>
        </w:rPr>
        <w:t xml:space="preserve"> </w:t>
      </w:r>
      <w:r w:rsidR="00EF4A85">
        <w:rPr>
          <w:sz w:val="28"/>
          <w:szCs w:val="28"/>
        </w:rPr>
        <w:t>«</w:t>
      </w:r>
      <w:r w:rsidR="00EF4A85" w:rsidRPr="00FD5FC9">
        <w:rPr>
          <w:sz w:val="28"/>
          <w:szCs w:val="28"/>
        </w:rPr>
        <w:t>Государственное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юридическое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бюро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Краснодарского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края</w:t>
      </w:r>
      <w:r w:rsidR="00EF4A85">
        <w:rPr>
          <w:sz w:val="28"/>
          <w:szCs w:val="28"/>
        </w:rPr>
        <w:t>»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для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оказания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бесплатной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юридической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помощи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отдельным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категориям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граждан.</w:t>
      </w:r>
    </w:p>
    <w:p w:rsidR="00EF4A85" w:rsidRPr="00FD5FC9" w:rsidRDefault="007603E4" w:rsidP="007603E4">
      <w:pPr>
        <w:pStyle w:val="affffc"/>
        <w:shd w:val="clear" w:color="auto" w:fill="auto"/>
        <w:tabs>
          <w:tab w:val="left" w:pos="161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3.1.10.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случае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поступления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уведомления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проведении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публичного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мероприятия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приглашается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работник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полномочия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которого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входит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решение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данного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вопроса,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для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дальнейшей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организации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работы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ним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порядке,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установленном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Федеральным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законом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19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июня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2004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№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54-ФЗ</w:t>
      </w:r>
      <w:r w:rsidR="00DF5402">
        <w:rPr>
          <w:sz w:val="28"/>
          <w:szCs w:val="28"/>
        </w:rPr>
        <w:t xml:space="preserve"> </w:t>
      </w:r>
      <w:r w:rsidR="00EF4A85">
        <w:rPr>
          <w:sz w:val="28"/>
          <w:szCs w:val="28"/>
        </w:rPr>
        <w:t>«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собраниях,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митингах,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демонстрациях,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шествиях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пикетированиях</w:t>
      </w:r>
      <w:r w:rsidR="00EF4A85">
        <w:rPr>
          <w:sz w:val="28"/>
          <w:szCs w:val="28"/>
        </w:rPr>
        <w:t>»</w:t>
      </w:r>
      <w:r w:rsidR="00EF4A85" w:rsidRPr="00FD5FC9">
        <w:rPr>
          <w:sz w:val="28"/>
          <w:szCs w:val="28"/>
        </w:rPr>
        <w:t>.</w:t>
      </w:r>
    </w:p>
    <w:p w:rsidR="00EF4A85" w:rsidRPr="00FD5FC9" w:rsidRDefault="007603E4" w:rsidP="007603E4">
      <w:pPr>
        <w:pStyle w:val="affffc"/>
        <w:shd w:val="clear" w:color="auto" w:fill="auto"/>
        <w:tabs>
          <w:tab w:val="left" w:pos="161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3.1.11.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ходе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гражданин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вправе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оставить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письменное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имя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главы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="00EF4A85" w:rsidRPr="00FD5FC9">
        <w:rPr>
          <w:sz w:val="28"/>
          <w:szCs w:val="28"/>
        </w:rPr>
        <w:t>или</w:t>
      </w:r>
      <w:r w:rsidR="00DF5402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которое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подлежит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регистрации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соответствии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Федеральным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законом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№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59-ФЗ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настоящей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Инструкцией.</w:t>
      </w:r>
    </w:p>
    <w:p w:rsidR="00EF4A85" w:rsidRPr="00FD5FC9" w:rsidRDefault="007603E4" w:rsidP="007603E4">
      <w:pPr>
        <w:pStyle w:val="affffc"/>
        <w:shd w:val="clear" w:color="auto" w:fill="auto"/>
        <w:tabs>
          <w:tab w:val="left" w:pos="174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3.1.12. </w:t>
      </w:r>
      <w:r w:rsidR="00EF4A85" w:rsidRPr="00FD5FC9">
        <w:rPr>
          <w:sz w:val="28"/>
          <w:szCs w:val="28"/>
        </w:rPr>
        <w:t>Проведение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гражданами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фотосъемки,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аудио-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видеозаписи,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прямой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трансляции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информационно-телекоммуникационной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сети</w:t>
      </w:r>
      <w:r w:rsidR="00DF5402">
        <w:rPr>
          <w:sz w:val="28"/>
          <w:szCs w:val="28"/>
        </w:rPr>
        <w:t xml:space="preserve"> </w:t>
      </w:r>
      <w:r w:rsidR="00EF4A85">
        <w:rPr>
          <w:sz w:val="28"/>
          <w:szCs w:val="28"/>
        </w:rPr>
        <w:t>«</w:t>
      </w:r>
      <w:r w:rsidR="00EF4A85" w:rsidRPr="00FD5FC9">
        <w:rPr>
          <w:sz w:val="28"/>
          <w:szCs w:val="28"/>
        </w:rPr>
        <w:t>Интернет</w:t>
      </w:r>
      <w:r w:rsidR="00EF4A85">
        <w:rPr>
          <w:sz w:val="28"/>
          <w:szCs w:val="28"/>
        </w:rPr>
        <w:t>»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="00EF4A85" w:rsidRPr="00FD5FC9">
        <w:rPr>
          <w:sz w:val="28"/>
          <w:szCs w:val="28"/>
        </w:rPr>
        <w:t>возможно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только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условии,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что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это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повлечет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собой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обнародование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дальнейшее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использование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изображений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реализующих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право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личное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администрацию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также</w:t>
      </w:r>
      <w:r w:rsidR="00DF5402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специалиста по работе с обращениями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обеспечивающего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реализацию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данного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правомочия,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без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согласия.</w:t>
      </w:r>
    </w:p>
    <w:p w:rsidR="00EF4A85" w:rsidRPr="00FD5FC9" w:rsidRDefault="00EF4A85" w:rsidP="00EF4A85">
      <w:pPr>
        <w:pStyle w:val="affffc"/>
        <w:shd w:val="clear" w:color="auto" w:fill="auto"/>
        <w:tabs>
          <w:tab w:val="left" w:pos="1854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EF4A85" w:rsidRPr="00FD5FC9" w:rsidRDefault="00155757" w:rsidP="00155757">
      <w:pPr>
        <w:pStyle w:val="affffc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="00EF4A85" w:rsidRPr="00FD5FC9">
        <w:rPr>
          <w:b/>
          <w:sz w:val="28"/>
          <w:szCs w:val="28"/>
        </w:rPr>
        <w:t>Организация</w:t>
      </w:r>
      <w:r w:rsidR="00DF5402">
        <w:rPr>
          <w:b/>
          <w:sz w:val="28"/>
          <w:szCs w:val="28"/>
        </w:rPr>
        <w:t xml:space="preserve"> </w:t>
      </w:r>
      <w:r w:rsidR="00EF4A85" w:rsidRPr="00FD5FC9">
        <w:rPr>
          <w:b/>
          <w:sz w:val="28"/>
          <w:szCs w:val="28"/>
        </w:rPr>
        <w:t>личных</w:t>
      </w:r>
      <w:r w:rsidR="00DF5402">
        <w:rPr>
          <w:b/>
          <w:sz w:val="28"/>
          <w:szCs w:val="28"/>
        </w:rPr>
        <w:t xml:space="preserve"> </w:t>
      </w:r>
      <w:r w:rsidR="00EF4A85" w:rsidRPr="00FD5FC9">
        <w:rPr>
          <w:b/>
          <w:sz w:val="28"/>
          <w:szCs w:val="28"/>
        </w:rPr>
        <w:t>приемов</w:t>
      </w:r>
      <w:r w:rsidR="00DF5402">
        <w:rPr>
          <w:b/>
          <w:sz w:val="28"/>
          <w:szCs w:val="28"/>
        </w:rPr>
        <w:t xml:space="preserve"> </w:t>
      </w:r>
      <w:r w:rsidR="00EF4A85" w:rsidRPr="00FD5FC9">
        <w:rPr>
          <w:b/>
          <w:sz w:val="28"/>
          <w:szCs w:val="28"/>
        </w:rPr>
        <w:t>граждан</w:t>
      </w:r>
      <w:r w:rsidR="00DF5402">
        <w:rPr>
          <w:b/>
          <w:sz w:val="28"/>
          <w:szCs w:val="28"/>
        </w:rPr>
        <w:t xml:space="preserve"> </w:t>
      </w:r>
      <w:r w:rsidR="00EF4A85" w:rsidRPr="00FD5FC9">
        <w:rPr>
          <w:b/>
          <w:sz w:val="28"/>
          <w:szCs w:val="28"/>
        </w:rPr>
        <w:t>главой</w:t>
      </w:r>
      <w:r w:rsidR="00DF5402">
        <w:rPr>
          <w:b/>
          <w:sz w:val="28"/>
          <w:szCs w:val="28"/>
        </w:rPr>
        <w:t xml:space="preserve"> Новосельского сельского поселения Новокубанского района</w:t>
      </w:r>
      <w:r w:rsidR="00EF4A85" w:rsidRPr="00FD5FC9">
        <w:rPr>
          <w:b/>
          <w:sz w:val="28"/>
          <w:szCs w:val="28"/>
        </w:rPr>
        <w:t>,</w:t>
      </w:r>
      <w:r w:rsidR="00DF54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заместителем</w:t>
      </w:r>
    </w:p>
    <w:p w:rsidR="00EF4A85" w:rsidRPr="00155757" w:rsidRDefault="00EF4A85" w:rsidP="00EF4A85">
      <w:pPr>
        <w:pStyle w:val="affffc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EF4A85" w:rsidRPr="00FD5FC9" w:rsidRDefault="00155757" w:rsidP="00155757">
      <w:pPr>
        <w:pStyle w:val="affffc"/>
        <w:shd w:val="clear" w:color="auto" w:fill="auto"/>
        <w:tabs>
          <w:tab w:val="left" w:pos="162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="00EF4A85" w:rsidRPr="00FD5FC9">
        <w:rPr>
          <w:sz w:val="28"/>
          <w:szCs w:val="28"/>
        </w:rPr>
        <w:t>Личный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проводится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главой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согласно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утвержденному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графику.</w:t>
      </w:r>
    </w:p>
    <w:p w:rsidR="00EF4A85" w:rsidRPr="00FD5FC9" w:rsidRDefault="00155757" w:rsidP="00155757">
      <w:pPr>
        <w:pStyle w:val="affffc"/>
        <w:shd w:val="clear" w:color="auto" w:fill="auto"/>
        <w:tabs>
          <w:tab w:val="left" w:pos="146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="00EF4A85" w:rsidRPr="00FD5FC9">
        <w:rPr>
          <w:sz w:val="28"/>
          <w:szCs w:val="28"/>
        </w:rPr>
        <w:t>Дни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время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личного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главой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>
        <w:rPr>
          <w:sz w:val="28"/>
          <w:szCs w:val="28"/>
        </w:rPr>
        <w:t xml:space="preserve"> у</w:t>
      </w:r>
      <w:r w:rsidR="00EF4A85" w:rsidRPr="00FD5FC9">
        <w:rPr>
          <w:sz w:val="28"/>
          <w:szCs w:val="28"/>
        </w:rPr>
        <w:t>станавливаются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согласованию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главой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="00EF4A85" w:rsidRPr="00FD5FC9">
        <w:rPr>
          <w:sz w:val="28"/>
          <w:szCs w:val="28"/>
        </w:rPr>
        <w:t>.</w:t>
      </w:r>
    </w:p>
    <w:p w:rsidR="00EF4A85" w:rsidRPr="00FD5FC9" w:rsidRDefault="009B2AA6" w:rsidP="009B2AA6">
      <w:pPr>
        <w:pStyle w:val="affffc"/>
        <w:shd w:val="clear" w:color="auto" w:fill="auto"/>
        <w:tabs>
          <w:tab w:val="left" w:pos="159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="00EF4A85" w:rsidRPr="00FD5FC9">
        <w:rPr>
          <w:sz w:val="28"/>
          <w:szCs w:val="28"/>
        </w:rPr>
        <w:t>Подготовка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личных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главой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заместител</w:t>
      </w:r>
      <w:r w:rsidR="00155757">
        <w:rPr>
          <w:sz w:val="28"/>
          <w:szCs w:val="28"/>
        </w:rPr>
        <w:t>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осуществляется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результатам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письменного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гражданина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просьбой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записи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личный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конкретному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вопросу.</w:t>
      </w:r>
    </w:p>
    <w:p w:rsidR="00EF4A85" w:rsidRPr="00FD5FC9" w:rsidRDefault="00EF4A85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D5FC9">
        <w:rPr>
          <w:sz w:val="28"/>
          <w:szCs w:val="28"/>
        </w:rPr>
        <w:t>Гражданин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обращении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просьбой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проведении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личного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приема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обязательном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порядке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указывает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фамилию,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имя,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отчество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либо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должность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должностного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лица,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личном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приеме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которым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он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ходатайствует,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также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свою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фамилию,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имя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отчество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(последнее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-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наличии),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почтовый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адрес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или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адрес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lastRenderedPageBreak/>
        <w:t>электронной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почты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содержание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вопроса,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требующего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ходе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личного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приема.</w:t>
      </w:r>
    </w:p>
    <w:p w:rsidR="00EF4A85" w:rsidRPr="00FD5FC9" w:rsidRDefault="00EF4A85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D5FC9">
        <w:rPr>
          <w:sz w:val="28"/>
          <w:szCs w:val="28"/>
        </w:rPr>
        <w:t>Также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гражданин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вправе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указать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номер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телефона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(при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наличии)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информацию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том,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куда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он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ранее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обращался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за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разрешением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поставленного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вопроса,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приложением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подтверждающих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документов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либо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копий.</w:t>
      </w:r>
    </w:p>
    <w:p w:rsidR="00EF4A85" w:rsidRPr="00FD5FC9" w:rsidRDefault="007822DE" w:rsidP="007822DE">
      <w:pPr>
        <w:pStyle w:val="affffc"/>
        <w:shd w:val="clear" w:color="auto" w:fill="auto"/>
        <w:tabs>
          <w:tab w:val="left" w:pos="162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B14E7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F4A85" w:rsidRPr="00FD5FC9">
        <w:rPr>
          <w:sz w:val="28"/>
          <w:szCs w:val="28"/>
        </w:rPr>
        <w:t>Отдельные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категории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случаях,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предусмотренных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законодательством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Российской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Федерации,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пользуются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правом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личный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первоочередном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порядке.</w:t>
      </w:r>
    </w:p>
    <w:p w:rsidR="00EF4A85" w:rsidRPr="00FD5FC9" w:rsidRDefault="00EE57B4" w:rsidP="00EE57B4">
      <w:pPr>
        <w:pStyle w:val="affffc"/>
        <w:shd w:val="clear" w:color="auto" w:fill="auto"/>
        <w:tabs>
          <w:tab w:val="left" w:pos="178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B14E7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EF4A85" w:rsidRPr="00FD5FC9">
        <w:rPr>
          <w:sz w:val="28"/>
          <w:szCs w:val="28"/>
        </w:rPr>
        <w:t>Личный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главой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="00EF4A85" w:rsidRPr="00FD5FC9">
        <w:rPr>
          <w:sz w:val="28"/>
          <w:szCs w:val="28"/>
        </w:rPr>
        <w:t>или</w:t>
      </w:r>
      <w:r w:rsidR="00DF5402">
        <w:rPr>
          <w:sz w:val="28"/>
          <w:szCs w:val="28"/>
        </w:rPr>
        <w:t xml:space="preserve"> </w:t>
      </w:r>
      <w:r w:rsidR="007822DE">
        <w:rPr>
          <w:sz w:val="28"/>
          <w:szCs w:val="28"/>
        </w:rPr>
        <w:t>заместителем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ведется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индивидуальном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порядке,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исключением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случаев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нуждающихся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сопровождении.</w:t>
      </w:r>
    </w:p>
    <w:p w:rsidR="00EF4A85" w:rsidRPr="00FD5FC9" w:rsidRDefault="00EE57B4" w:rsidP="00EE57B4">
      <w:pPr>
        <w:pStyle w:val="affffc"/>
        <w:shd w:val="clear" w:color="auto" w:fill="auto"/>
        <w:tabs>
          <w:tab w:val="left" w:pos="178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B14E7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EF4A85" w:rsidRPr="00FD5FC9">
        <w:rPr>
          <w:sz w:val="28"/>
          <w:szCs w:val="28"/>
        </w:rPr>
        <w:t>Личный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главой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="00EF4A85" w:rsidRPr="00FD5FC9">
        <w:rPr>
          <w:sz w:val="28"/>
          <w:szCs w:val="28"/>
        </w:rPr>
        <w:t>осуществляется,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как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правило,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обращениям,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которые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были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рассмотрены</w:t>
      </w:r>
      <w:r w:rsidR="00DF5402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заместителем</w:t>
      </w:r>
      <w:r w:rsidR="00EF4A85" w:rsidRPr="00FD5FC9">
        <w:rPr>
          <w:sz w:val="28"/>
          <w:szCs w:val="28"/>
        </w:rPr>
        <w:t>.</w:t>
      </w:r>
    </w:p>
    <w:p w:rsidR="00EF4A85" w:rsidRPr="00FD5FC9" w:rsidRDefault="00EE57B4" w:rsidP="00EE57B4">
      <w:pPr>
        <w:pStyle w:val="affffc"/>
        <w:shd w:val="clear" w:color="auto" w:fill="auto"/>
        <w:tabs>
          <w:tab w:val="left" w:pos="190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B14E7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EF4A85" w:rsidRPr="00FD5FC9">
        <w:rPr>
          <w:sz w:val="28"/>
          <w:szCs w:val="28"/>
        </w:rPr>
        <w:t>Личный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главой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="00EF4A85" w:rsidRPr="00FD5FC9">
        <w:rPr>
          <w:sz w:val="28"/>
          <w:szCs w:val="28"/>
        </w:rPr>
        <w:t>или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заместител</w:t>
      </w:r>
      <w:r w:rsidR="00B14E7A">
        <w:rPr>
          <w:sz w:val="28"/>
          <w:szCs w:val="28"/>
        </w:rPr>
        <w:t>е</w:t>
      </w:r>
      <w:r w:rsidR="00EF4A85" w:rsidRPr="00FD5FC9">
        <w:rPr>
          <w:sz w:val="28"/>
          <w:szCs w:val="28"/>
        </w:rPr>
        <w:t>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проводится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предъявлении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гражданином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документа,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удостоверяющего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личность.</w:t>
      </w:r>
    </w:p>
    <w:p w:rsidR="00EF4A85" w:rsidRPr="00FD5FC9" w:rsidRDefault="00B14E7A" w:rsidP="00B14E7A">
      <w:pPr>
        <w:pStyle w:val="affffc"/>
        <w:shd w:val="clear" w:color="auto" w:fill="auto"/>
        <w:tabs>
          <w:tab w:val="left" w:pos="190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3.2.8. </w:t>
      </w:r>
      <w:r w:rsidR="00EF4A85" w:rsidRPr="00FD5FC9">
        <w:rPr>
          <w:sz w:val="28"/>
          <w:szCs w:val="28"/>
        </w:rPr>
        <w:t>Личный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осуществляется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главой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="00EF4A85" w:rsidRPr="00FD5FC9">
        <w:rPr>
          <w:sz w:val="28"/>
          <w:szCs w:val="28"/>
        </w:rPr>
        <w:t>или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заместител</w:t>
      </w:r>
      <w:r w:rsidR="00F6143F">
        <w:rPr>
          <w:sz w:val="28"/>
          <w:szCs w:val="28"/>
        </w:rPr>
        <w:t>е</w:t>
      </w:r>
      <w:r w:rsidR="00EF4A85" w:rsidRPr="00FD5FC9">
        <w:rPr>
          <w:sz w:val="28"/>
          <w:szCs w:val="28"/>
        </w:rPr>
        <w:t>м</w:t>
      </w:r>
      <w:r w:rsidR="00DF5402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F6143F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должностных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вопросам,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отнесенным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компетенции.</w:t>
      </w:r>
    </w:p>
    <w:p w:rsidR="00EF4A85" w:rsidRPr="00FD5FC9" w:rsidRDefault="00EF4A85" w:rsidP="00EF4A85">
      <w:pPr>
        <w:pStyle w:val="affffc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D5FC9">
        <w:rPr>
          <w:sz w:val="28"/>
          <w:szCs w:val="28"/>
        </w:rPr>
        <w:t>Приглашённые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прием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должностные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лица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рамках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подготовки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к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приему,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изучении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обращения,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для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оперативного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решения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или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определения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пути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совместного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решения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вопроса,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определяют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приглашают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прием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соответствующих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должностных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лиц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администрации,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должностных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лиц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иных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органов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организаций</w:t>
      </w:r>
      <w:r w:rsidR="00872C1A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компетенции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которых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находится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вопрос,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чем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уведомляются</w:t>
      </w:r>
      <w:r w:rsidR="00DF5402">
        <w:rPr>
          <w:sz w:val="28"/>
          <w:szCs w:val="28"/>
        </w:rPr>
        <w:t xml:space="preserve"> </w:t>
      </w:r>
      <w:r w:rsidR="00872C1A">
        <w:rPr>
          <w:sz w:val="28"/>
          <w:szCs w:val="28"/>
        </w:rPr>
        <w:t>специалистом по работе с обращениями</w:t>
      </w:r>
      <w:r w:rsidRPr="00FD5FC9">
        <w:rPr>
          <w:sz w:val="28"/>
          <w:szCs w:val="28"/>
        </w:rPr>
        <w:t>.</w:t>
      </w:r>
    </w:p>
    <w:p w:rsidR="00EF4A85" w:rsidRPr="00FD5FC9" w:rsidRDefault="00B14E7A" w:rsidP="00B14E7A">
      <w:pPr>
        <w:pStyle w:val="affffc"/>
        <w:shd w:val="clear" w:color="auto" w:fill="auto"/>
        <w:tabs>
          <w:tab w:val="left" w:pos="190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3.2.9. </w:t>
      </w:r>
      <w:r w:rsidR="00872C1A">
        <w:rPr>
          <w:sz w:val="28"/>
          <w:szCs w:val="28"/>
        </w:rPr>
        <w:t>Специалист по работе с обращениями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организу</w:t>
      </w:r>
      <w:r w:rsidR="00872C1A">
        <w:rPr>
          <w:sz w:val="28"/>
          <w:szCs w:val="28"/>
        </w:rPr>
        <w:t>е</w:t>
      </w:r>
      <w:r w:rsidR="00EF4A85" w:rsidRPr="00FD5FC9">
        <w:rPr>
          <w:sz w:val="28"/>
          <w:szCs w:val="28"/>
        </w:rPr>
        <w:t>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главы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заместител</w:t>
      </w:r>
      <w:r w:rsidR="00872C1A">
        <w:rPr>
          <w:sz w:val="28"/>
          <w:szCs w:val="28"/>
        </w:rPr>
        <w:t>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числе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режимах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видео-конференц-связи,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видов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связи).</w:t>
      </w:r>
    </w:p>
    <w:p w:rsidR="00EF4A85" w:rsidRPr="00FD5FC9" w:rsidRDefault="009B4DA7" w:rsidP="009B4DA7">
      <w:pPr>
        <w:pStyle w:val="affffc"/>
        <w:shd w:val="clear" w:color="auto" w:fill="auto"/>
        <w:tabs>
          <w:tab w:val="left" w:pos="190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3.2.10. </w:t>
      </w:r>
      <w:r w:rsidR="00EF4A85" w:rsidRPr="00FD5FC9">
        <w:rPr>
          <w:sz w:val="28"/>
          <w:szCs w:val="28"/>
        </w:rPr>
        <w:t>Карточки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личного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главой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="00EF4A85" w:rsidRPr="00FD5FC9">
        <w:rPr>
          <w:sz w:val="28"/>
          <w:szCs w:val="28"/>
        </w:rPr>
        <w:t>или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заместител</w:t>
      </w:r>
      <w:r w:rsidR="00872C1A">
        <w:rPr>
          <w:sz w:val="28"/>
          <w:szCs w:val="28"/>
        </w:rPr>
        <w:t>ем</w:t>
      </w:r>
      <w:r w:rsidR="00DF5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="00EF4A85" w:rsidRPr="00FD5FC9">
        <w:rPr>
          <w:sz w:val="28"/>
          <w:szCs w:val="28"/>
        </w:rPr>
        <w:t>оформляются</w:t>
      </w:r>
      <w:r w:rsidR="00DF5402">
        <w:rPr>
          <w:sz w:val="28"/>
          <w:szCs w:val="28"/>
        </w:rPr>
        <w:t xml:space="preserve"> </w:t>
      </w:r>
      <w:r w:rsidR="00872C1A">
        <w:rPr>
          <w:sz w:val="28"/>
          <w:szCs w:val="28"/>
        </w:rPr>
        <w:t>специалистом по работе с обращениями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день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проведения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(приложение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№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6).</w:t>
      </w:r>
    </w:p>
    <w:p w:rsidR="00EF4A85" w:rsidRPr="00FD5FC9" w:rsidRDefault="009B4DA7" w:rsidP="009B4DA7">
      <w:pPr>
        <w:pStyle w:val="affffc"/>
        <w:shd w:val="clear" w:color="auto" w:fill="auto"/>
        <w:tabs>
          <w:tab w:val="left" w:pos="190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3.2.11.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окончании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личного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глава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="00EF4A85" w:rsidRPr="00FD5FC9">
        <w:rPr>
          <w:sz w:val="28"/>
          <w:szCs w:val="28"/>
        </w:rPr>
        <w:t>или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заместител</w:t>
      </w:r>
      <w:r>
        <w:rPr>
          <w:sz w:val="28"/>
          <w:szCs w:val="28"/>
        </w:rPr>
        <w:t>ь главы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доводят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сведения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заявителя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свое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решение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информируют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том,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кому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поручено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принятие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мер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обращению,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</w:t>
      </w:r>
      <w:r w:rsidR="00DF5402">
        <w:rPr>
          <w:sz w:val="28"/>
          <w:szCs w:val="28"/>
        </w:rPr>
        <w:t xml:space="preserve"> </w:t>
      </w:r>
      <w:proofErr w:type="gramStart"/>
      <w:r w:rsidR="00EF4A85" w:rsidRPr="00FD5FC9">
        <w:rPr>
          <w:sz w:val="28"/>
          <w:szCs w:val="28"/>
        </w:rPr>
        <w:t>также</w:t>
      </w:r>
      <w:proofErr w:type="gramEnd"/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откуда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получит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ответ,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либо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разъясняют,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где,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каком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порядке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будет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существу.</w:t>
      </w:r>
    </w:p>
    <w:p w:rsidR="00EF4A85" w:rsidRPr="00FD5FC9" w:rsidRDefault="009B4DA7" w:rsidP="009B4DA7">
      <w:pPr>
        <w:pStyle w:val="affffc"/>
        <w:shd w:val="clear" w:color="auto" w:fill="auto"/>
        <w:tabs>
          <w:tab w:val="left" w:pos="190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3.2.12.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ходе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личного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гражданину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может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быть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отказано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дальнейшем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если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ему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ранее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был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дан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ответ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существу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поставленных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вопросов.</w:t>
      </w:r>
    </w:p>
    <w:p w:rsidR="00EF4A85" w:rsidRPr="00FD5FC9" w:rsidRDefault="009B4DA7" w:rsidP="009B4DA7">
      <w:pPr>
        <w:pStyle w:val="affffc"/>
        <w:shd w:val="clear" w:color="auto" w:fill="auto"/>
        <w:tabs>
          <w:tab w:val="left" w:pos="190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5C1103">
        <w:rPr>
          <w:sz w:val="28"/>
          <w:szCs w:val="28"/>
        </w:rPr>
        <w:t xml:space="preserve">3.2.13. </w:t>
      </w:r>
      <w:r w:rsidR="00EF4A85" w:rsidRPr="005C1103">
        <w:rPr>
          <w:sz w:val="28"/>
          <w:szCs w:val="28"/>
        </w:rPr>
        <w:t>Должностное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лицо,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ведущее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принимает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решение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постановке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контроль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исполнения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поручения.</w:t>
      </w:r>
    </w:p>
    <w:p w:rsidR="00EF4A85" w:rsidRPr="00FD5FC9" w:rsidRDefault="005C1103" w:rsidP="005C1103">
      <w:pPr>
        <w:pStyle w:val="affffc"/>
        <w:shd w:val="clear" w:color="auto" w:fill="auto"/>
        <w:tabs>
          <w:tab w:val="left" w:pos="190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3.2.14. </w:t>
      </w:r>
      <w:r w:rsidR="00EF4A85" w:rsidRPr="00FD5FC9">
        <w:rPr>
          <w:sz w:val="28"/>
          <w:szCs w:val="28"/>
        </w:rPr>
        <w:t>Поручения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(или)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рекомендации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главы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="00EF4A85" w:rsidRPr="00FD5FC9">
        <w:rPr>
          <w:sz w:val="28"/>
          <w:szCs w:val="28"/>
        </w:rPr>
        <w:t>или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данные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ходе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личного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приема,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вносятся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карточку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личного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гражданина.</w:t>
      </w:r>
    </w:p>
    <w:p w:rsidR="00EF4A85" w:rsidRPr="00FD5FC9" w:rsidRDefault="005C1103" w:rsidP="005C1103">
      <w:pPr>
        <w:pStyle w:val="affffc"/>
        <w:shd w:val="clear" w:color="auto" w:fill="auto"/>
        <w:tabs>
          <w:tab w:val="left" w:pos="190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3.2.15. </w:t>
      </w:r>
      <w:r w:rsidR="00EF4A85" w:rsidRPr="00FD5FC9">
        <w:rPr>
          <w:sz w:val="28"/>
          <w:szCs w:val="28"/>
        </w:rPr>
        <w:t>Карточки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личного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подлежат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обязательной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регистрации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электронном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журнале</w:t>
      </w:r>
      <w:r w:rsidR="00DF5402">
        <w:rPr>
          <w:sz w:val="28"/>
          <w:szCs w:val="28"/>
        </w:rPr>
        <w:t xml:space="preserve"> </w:t>
      </w:r>
      <w:r w:rsidR="00EF4A85">
        <w:rPr>
          <w:sz w:val="28"/>
          <w:szCs w:val="28"/>
        </w:rPr>
        <w:t>«</w:t>
      </w:r>
      <w:r w:rsidR="00EF4A85" w:rsidRPr="00FD5FC9">
        <w:rPr>
          <w:sz w:val="28"/>
          <w:szCs w:val="28"/>
        </w:rPr>
        <w:t>Личный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</w:t>
      </w:r>
      <w:r w:rsidR="00EF4A85">
        <w:rPr>
          <w:sz w:val="28"/>
          <w:szCs w:val="28"/>
        </w:rPr>
        <w:t>»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СЭД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(далее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-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электронная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учетная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карточка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личного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приема)</w:t>
      </w:r>
      <w:r w:rsidR="00DF5402">
        <w:rPr>
          <w:sz w:val="28"/>
          <w:szCs w:val="28"/>
        </w:rPr>
        <w:t xml:space="preserve"> </w:t>
      </w:r>
      <w:r w:rsidR="00872C1A">
        <w:rPr>
          <w:sz w:val="28"/>
          <w:szCs w:val="28"/>
        </w:rPr>
        <w:t>специалистом по работе с обращениями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течение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трех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дней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момента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проведения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личного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граждан.</w:t>
      </w:r>
    </w:p>
    <w:p w:rsidR="00EF4A85" w:rsidRPr="00FD5FC9" w:rsidRDefault="005C1103" w:rsidP="005C1103">
      <w:pPr>
        <w:pStyle w:val="affffc"/>
        <w:shd w:val="clear" w:color="auto" w:fill="auto"/>
        <w:tabs>
          <w:tab w:val="left" w:pos="190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3.2.16.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случае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если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изложенные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устном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факты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обстоятельства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являются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очевидными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требуют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дополнительной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проверки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гражданин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согласен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дачей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ему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устного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ответа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ходе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личного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приема,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карточке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личного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делается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соответствующая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отметка,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зарегистрированная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карточка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личного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резолюцией</w:t>
      </w:r>
      <w:r w:rsidR="00DF5402">
        <w:rPr>
          <w:sz w:val="28"/>
          <w:szCs w:val="28"/>
        </w:rPr>
        <w:t xml:space="preserve"> </w:t>
      </w:r>
      <w:r w:rsidR="00EF4A85">
        <w:rPr>
          <w:sz w:val="28"/>
          <w:szCs w:val="28"/>
        </w:rPr>
        <w:t>«</w:t>
      </w:r>
      <w:r w:rsidR="00EF4A85" w:rsidRPr="00FD5FC9">
        <w:rPr>
          <w:sz w:val="28"/>
          <w:szCs w:val="28"/>
        </w:rPr>
        <w:t>разъяснено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ходе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приема</w:t>
      </w:r>
      <w:r w:rsidR="00EF4A85">
        <w:rPr>
          <w:sz w:val="28"/>
          <w:szCs w:val="28"/>
        </w:rPr>
        <w:t>»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списывается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дело.</w:t>
      </w:r>
    </w:p>
    <w:p w:rsidR="00EF4A85" w:rsidRPr="00FD5FC9" w:rsidRDefault="005C1103" w:rsidP="005C1103">
      <w:pPr>
        <w:pStyle w:val="affffc"/>
        <w:shd w:val="clear" w:color="auto" w:fill="auto"/>
        <w:tabs>
          <w:tab w:val="left" w:pos="190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3.2.17. </w:t>
      </w:r>
      <w:r w:rsidR="00EF4A85" w:rsidRPr="00FD5FC9">
        <w:rPr>
          <w:sz w:val="28"/>
          <w:szCs w:val="28"/>
        </w:rPr>
        <w:t>Зарегистрированные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карточки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личного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приема,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содержащие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поручения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для</w:t>
      </w:r>
      <w:r w:rsidR="00DF5402">
        <w:rPr>
          <w:sz w:val="28"/>
          <w:szCs w:val="28"/>
        </w:rPr>
        <w:t xml:space="preserve"> </w:t>
      </w:r>
      <w:r w:rsidR="00872C1A">
        <w:rPr>
          <w:sz w:val="28"/>
          <w:szCs w:val="28"/>
        </w:rPr>
        <w:t>специалистов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="00872C1A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следующий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день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после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регистрации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направляются</w:t>
      </w:r>
      <w:r w:rsidR="00DF5402">
        <w:rPr>
          <w:sz w:val="28"/>
          <w:szCs w:val="28"/>
        </w:rPr>
        <w:t xml:space="preserve"> </w:t>
      </w:r>
      <w:r w:rsidR="00872C1A">
        <w:rPr>
          <w:sz w:val="28"/>
          <w:szCs w:val="28"/>
        </w:rPr>
        <w:t>специалистом по работе с обращениями</w:t>
      </w:r>
      <w:r w:rsidR="00DF5402">
        <w:rPr>
          <w:sz w:val="28"/>
          <w:szCs w:val="28"/>
        </w:rPr>
        <w:t xml:space="preserve"> </w:t>
      </w:r>
      <w:r w:rsidR="00872C1A">
        <w:rPr>
          <w:sz w:val="28"/>
          <w:szCs w:val="28"/>
        </w:rPr>
        <w:t>специалистам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использованием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СЭД.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Оригиналы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карточек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личного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хранятся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бумажных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носителях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течение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пяти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лет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дня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регистрации.</w:t>
      </w:r>
    </w:p>
    <w:p w:rsidR="00EF4A85" w:rsidRPr="00FD5FC9" w:rsidRDefault="005C1103" w:rsidP="005C1103">
      <w:pPr>
        <w:pStyle w:val="affffc"/>
        <w:shd w:val="clear" w:color="auto" w:fill="auto"/>
        <w:tabs>
          <w:tab w:val="left" w:pos="190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3.2.18.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ходе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личного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гражданин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вправе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оставить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письменное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обращение,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которое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подлежит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регистрации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соответствии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Федеральным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законом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2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мая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2006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года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№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59-ФЗ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настоящей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Инструкцией.</w:t>
      </w:r>
    </w:p>
    <w:p w:rsidR="00EF4A85" w:rsidRDefault="00B82F24" w:rsidP="00B82F24">
      <w:pPr>
        <w:pStyle w:val="affffc"/>
        <w:shd w:val="clear" w:color="auto" w:fill="auto"/>
        <w:tabs>
          <w:tab w:val="left" w:pos="190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3.2.19. </w:t>
      </w:r>
      <w:proofErr w:type="gramStart"/>
      <w:r w:rsidR="00EF4A85" w:rsidRPr="00B82F24">
        <w:rPr>
          <w:sz w:val="28"/>
          <w:szCs w:val="28"/>
        </w:rPr>
        <w:t>Проведение</w:t>
      </w:r>
      <w:r w:rsidR="00DF5402" w:rsidRPr="00B82F24">
        <w:rPr>
          <w:sz w:val="28"/>
          <w:szCs w:val="28"/>
        </w:rPr>
        <w:t xml:space="preserve"> </w:t>
      </w:r>
      <w:r w:rsidR="00EF4A85" w:rsidRPr="00B82F24">
        <w:rPr>
          <w:sz w:val="28"/>
          <w:szCs w:val="28"/>
        </w:rPr>
        <w:t>гражданами</w:t>
      </w:r>
      <w:r w:rsidR="00DF5402" w:rsidRPr="00B82F24">
        <w:rPr>
          <w:sz w:val="28"/>
          <w:szCs w:val="28"/>
        </w:rPr>
        <w:t xml:space="preserve"> </w:t>
      </w:r>
      <w:r w:rsidR="00EF4A85" w:rsidRPr="00B82F24">
        <w:rPr>
          <w:sz w:val="28"/>
          <w:szCs w:val="28"/>
        </w:rPr>
        <w:t>фотосъемки,</w:t>
      </w:r>
      <w:r w:rsidR="00DF5402" w:rsidRPr="00B82F24">
        <w:rPr>
          <w:sz w:val="28"/>
          <w:szCs w:val="28"/>
        </w:rPr>
        <w:t xml:space="preserve"> </w:t>
      </w:r>
      <w:r w:rsidR="00EF4A85" w:rsidRPr="00B82F24">
        <w:rPr>
          <w:sz w:val="28"/>
          <w:szCs w:val="28"/>
        </w:rPr>
        <w:t>аудио-</w:t>
      </w:r>
      <w:r w:rsidR="00DF5402" w:rsidRPr="00B82F24">
        <w:rPr>
          <w:sz w:val="28"/>
          <w:szCs w:val="28"/>
        </w:rPr>
        <w:t xml:space="preserve"> </w:t>
      </w:r>
      <w:r w:rsidR="00EF4A85" w:rsidRPr="00B82F24">
        <w:rPr>
          <w:sz w:val="28"/>
          <w:szCs w:val="28"/>
        </w:rPr>
        <w:t>и</w:t>
      </w:r>
      <w:r w:rsidR="00DF5402" w:rsidRPr="00B82F24">
        <w:rPr>
          <w:sz w:val="28"/>
          <w:szCs w:val="28"/>
        </w:rPr>
        <w:t xml:space="preserve"> </w:t>
      </w:r>
      <w:r w:rsidR="00EF4A85" w:rsidRPr="00B82F24">
        <w:rPr>
          <w:sz w:val="28"/>
          <w:szCs w:val="28"/>
        </w:rPr>
        <w:t>видеозаписи,</w:t>
      </w:r>
      <w:r w:rsidR="00DF5402" w:rsidRPr="00B82F24">
        <w:rPr>
          <w:sz w:val="28"/>
          <w:szCs w:val="28"/>
        </w:rPr>
        <w:t xml:space="preserve"> </w:t>
      </w:r>
      <w:r w:rsidR="00EF4A85" w:rsidRPr="00B82F24">
        <w:rPr>
          <w:sz w:val="28"/>
          <w:szCs w:val="28"/>
        </w:rPr>
        <w:t>прямой</w:t>
      </w:r>
      <w:r w:rsidR="00DF5402" w:rsidRPr="00B82F24">
        <w:rPr>
          <w:sz w:val="28"/>
          <w:szCs w:val="28"/>
        </w:rPr>
        <w:t xml:space="preserve"> </w:t>
      </w:r>
      <w:r w:rsidR="00EF4A85" w:rsidRPr="00B82F24">
        <w:rPr>
          <w:sz w:val="28"/>
          <w:szCs w:val="28"/>
        </w:rPr>
        <w:t>трансляции</w:t>
      </w:r>
      <w:r w:rsidR="00DF5402" w:rsidRPr="00B82F24">
        <w:rPr>
          <w:sz w:val="28"/>
          <w:szCs w:val="28"/>
        </w:rPr>
        <w:t xml:space="preserve"> </w:t>
      </w:r>
      <w:r w:rsidR="00EF4A85" w:rsidRPr="00B82F24">
        <w:rPr>
          <w:sz w:val="28"/>
          <w:szCs w:val="28"/>
        </w:rPr>
        <w:t>в</w:t>
      </w:r>
      <w:r w:rsidR="00DF5402" w:rsidRPr="00B82F24">
        <w:rPr>
          <w:sz w:val="28"/>
          <w:szCs w:val="28"/>
        </w:rPr>
        <w:t xml:space="preserve"> </w:t>
      </w:r>
      <w:r w:rsidR="00EF4A85" w:rsidRPr="00B82F24">
        <w:rPr>
          <w:sz w:val="28"/>
          <w:szCs w:val="28"/>
        </w:rPr>
        <w:t>информационно</w:t>
      </w:r>
      <w:r w:rsidR="00EF4A85" w:rsidRPr="00FD5FC9">
        <w:rPr>
          <w:sz w:val="28"/>
          <w:szCs w:val="28"/>
        </w:rPr>
        <w:t>-телекоммуникационной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сети</w:t>
      </w:r>
      <w:r w:rsidR="00DF5402">
        <w:rPr>
          <w:sz w:val="28"/>
          <w:szCs w:val="28"/>
        </w:rPr>
        <w:t xml:space="preserve"> </w:t>
      </w:r>
      <w:r w:rsidR="00EF4A85">
        <w:rPr>
          <w:sz w:val="28"/>
          <w:szCs w:val="28"/>
        </w:rPr>
        <w:t>«</w:t>
      </w:r>
      <w:r w:rsidR="00EF4A85" w:rsidRPr="00FD5FC9">
        <w:rPr>
          <w:sz w:val="28"/>
          <w:szCs w:val="28"/>
        </w:rPr>
        <w:t>Интернет</w:t>
      </w:r>
      <w:r w:rsidR="00EF4A85">
        <w:rPr>
          <w:sz w:val="28"/>
          <w:szCs w:val="28"/>
        </w:rPr>
        <w:t>»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ходе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личного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главой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="00EF4A85" w:rsidRPr="00FD5FC9">
        <w:rPr>
          <w:sz w:val="28"/>
          <w:szCs w:val="28"/>
        </w:rPr>
        <w:t>или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заместителя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возможно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только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условии,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если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это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повлечет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собой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обнародование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дальнейшее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использование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изображений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реализующих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право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личное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обращение,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также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должностного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лица,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обеспечивающего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реализацию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данного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правомочия,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без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согласия.</w:t>
      </w:r>
      <w:proofErr w:type="gramEnd"/>
    </w:p>
    <w:p w:rsidR="00EF4A85" w:rsidRPr="00FD5FC9" w:rsidRDefault="00EF4A85" w:rsidP="00EF4A85">
      <w:pPr>
        <w:pStyle w:val="affffc"/>
        <w:shd w:val="clear" w:color="auto" w:fill="auto"/>
        <w:tabs>
          <w:tab w:val="left" w:pos="1734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EF4A85" w:rsidRPr="00FD5FC9" w:rsidRDefault="00B82F24" w:rsidP="00B82F24">
      <w:pPr>
        <w:pStyle w:val="affffc"/>
        <w:shd w:val="clear" w:color="auto" w:fill="auto"/>
        <w:spacing w:before="0" w:after="0" w:line="240" w:lineRule="auto"/>
        <w:ind w:left="568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="00EF4A85" w:rsidRPr="00FD5FC9">
        <w:rPr>
          <w:b/>
          <w:sz w:val="28"/>
          <w:szCs w:val="28"/>
        </w:rPr>
        <w:t>Организация</w:t>
      </w:r>
      <w:r w:rsidR="00DF5402">
        <w:rPr>
          <w:b/>
          <w:sz w:val="28"/>
          <w:szCs w:val="28"/>
        </w:rPr>
        <w:t xml:space="preserve"> </w:t>
      </w:r>
      <w:r w:rsidR="00EF4A85" w:rsidRPr="00FD5FC9">
        <w:rPr>
          <w:b/>
          <w:sz w:val="28"/>
          <w:szCs w:val="28"/>
        </w:rPr>
        <w:t>выездных</w:t>
      </w:r>
      <w:r w:rsidR="00DF5402">
        <w:rPr>
          <w:b/>
          <w:sz w:val="28"/>
          <w:szCs w:val="28"/>
        </w:rPr>
        <w:t xml:space="preserve"> </w:t>
      </w:r>
      <w:r w:rsidR="00EF4A85" w:rsidRPr="00FD5FC9">
        <w:rPr>
          <w:b/>
          <w:sz w:val="28"/>
          <w:szCs w:val="28"/>
        </w:rPr>
        <w:t>приемов</w:t>
      </w:r>
      <w:r w:rsidR="00DF5402">
        <w:rPr>
          <w:b/>
          <w:sz w:val="28"/>
          <w:szCs w:val="28"/>
        </w:rPr>
        <w:t xml:space="preserve"> </w:t>
      </w:r>
      <w:r w:rsidR="00EF4A85" w:rsidRPr="00FD5FC9">
        <w:rPr>
          <w:b/>
          <w:sz w:val="28"/>
          <w:szCs w:val="28"/>
        </w:rPr>
        <w:t>главы</w:t>
      </w:r>
      <w:r w:rsidR="00DF5402">
        <w:rPr>
          <w:b/>
          <w:sz w:val="28"/>
          <w:szCs w:val="28"/>
        </w:rPr>
        <w:t xml:space="preserve"> Новосельского сельского поселения Новокубанского района</w:t>
      </w:r>
      <w:r w:rsidR="00EF4A85" w:rsidRPr="00FD5FC9">
        <w:rPr>
          <w:b/>
          <w:sz w:val="28"/>
          <w:szCs w:val="28"/>
        </w:rPr>
        <w:t>,</w:t>
      </w:r>
      <w:r w:rsidR="00DF5402">
        <w:rPr>
          <w:b/>
          <w:sz w:val="28"/>
          <w:szCs w:val="28"/>
        </w:rPr>
        <w:t xml:space="preserve"> </w:t>
      </w:r>
      <w:r w:rsidR="00EF4A85" w:rsidRPr="00FD5FC9">
        <w:rPr>
          <w:b/>
          <w:sz w:val="28"/>
          <w:szCs w:val="28"/>
        </w:rPr>
        <w:t>заместителей</w:t>
      </w:r>
    </w:p>
    <w:p w:rsidR="00EF4A85" w:rsidRPr="00FD5FC9" w:rsidRDefault="00EF4A85" w:rsidP="00EF4A85">
      <w:pPr>
        <w:pStyle w:val="affffc"/>
        <w:shd w:val="clear" w:color="auto" w:fill="auto"/>
        <w:spacing w:before="0" w:after="0" w:line="240" w:lineRule="auto"/>
        <w:ind w:firstLine="0"/>
        <w:jc w:val="left"/>
        <w:rPr>
          <w:b/>
          <w:sz w:val="28"/>
          <w:szCs w:val="28"/>
        </w:rPr>
      </w:pPr>
    </w:p>
    <w:p w:rsidR="00EF4A85" w:rsidRPr="00FD5FC9" w:rsidRDefault="00B82F24" w:rsidP="00B82F24">
      <w:pPr>
        <w:pStyle w:val="affffc"/>
        <w:shd w:val="clear" w:color="auto" w:fill="auto"/>
        <w:tabs>
          <w:tab w:val="left" w:pos="168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="00EF4A85" w:rsidRPr="00FD5FC9">
        <w:rPr>
          <w:sz w:val="28"/>
          <w:szCs w:val="28"/>
        </w:rPr>
        <w:t>Выездной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главы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заместител</w:t>
      </w:r>
      <w:r w:rsidR="00F6143F">
        <w:rPr>
          <w:sz w:val="28"/>
          <w:szCs w:val="28"/>
        </w:rPr>
        <w:t>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-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это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организационная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форма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реализации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полномочий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обеспечению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права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организаций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местного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самоуправления.</w:t>
      </w:r>
    </w:p>
    <w:p w:rsidR="00EF4A85" w:rsidRPr="00FD5FC9" w:rsidRDefault="00B82F24" w:rsidP="00B82F24">
      <w:pPr>
        <w:pStyle w:val="affffc"/>
        <w:shd w:val="clear" w:color="auto" w:fill="auto"/>
        <w:tabs>
          <w:tab w:val="left" w:pos="154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="00EF4A85" w:rsidRPr="00FD5FC9">
        <w:rPr>
          <w:sz w:val="28"/>
          <w:szCs w:val="28"/>
        </w:rPr>
        <w:t>Состав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группы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формируется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из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главы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заместител</w:t>
      </w:r>
      <w:r w:rsidR="00F6143F">
        <w:rPr>
          <w:sz w:val="28"/>
          <w:szCs w:val="28"/>
        </w:rPr>
        <w:t>я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F6143F">
        <w:rPr>
          <w:sz w:val="28"/>
          <w:szCs w:val="28"/>
        </w:rPr>
        <w:t xml:space="preserve">специалистов </w:t>
      </w:r>
      <w:r w:rsidR="00EF4A85"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приглашением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необходимости,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представителей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организаций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предприятий,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lastRenderedPageBreak/>
        <w:t>осуществляющих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деятельность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территории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="00EF4A85" w:rsidRPr="00FD5FC9">
        <w:rPr>
          <w:sz w:val="28"/>
          <w:szCs w:val="28"/>
        </w:rPr>
        <w:t>.</w:t>
      </w:r>
    </w:p>
    <w:p w:rsidR="00EF4A85" w:rsidRPr="00FD5FC9" w:rsidRDefault="00B82F24" w:rsidP="00B82F24">
      <w:pPr>
        <w:pStyle w:val="affffc"/>
        <w:shd w:val="clear" w:color="auto" w:fill="auto"/>
        <w:tabs>
          <w:tab w:val="left" w:pos="146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="00EF4A85" w:rsidRPr="00FD5FC9">
        <w:rPr>
          <w:sz w:val="28"/>
          <w:szCs w:val="28"/>
        </w:rPr>
        <w:t>Выездной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проводится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непосредственно</w:t>
      </w:r>
      <w:r w:rsidR="00DF540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поселени</w:t>
      </w:r>
      <w:r w:rsidR="00F6143F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Новокубанского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района,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соответствии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утвержденным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графиком.</w:t>
      </w:r>
    </w:p>
    <w:p w:rsidR="00EF4A85" w:rsidRPr="00FD5FC9" w:rsidRDefault="00EF4A85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D5FC9">
        <w:rPr>
          <w:sz w:val="28"/>
          <w:szCs w:val="28"/>
        </w:rPr>
        <w:t>График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проведения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выездного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приема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публикуется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официальном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сайте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Pr="00FD5FC9">
        <w:rPr>
          <w:sz w:val="28"/>
          <w:szCs w:val="28"/>
        </w:rPr>
        <w:t>не</w:t>
      </w:r>
      <w:r w:rsidR="00DF5402">
        <w:rPr>
          <w:sz w:val="28"/>
          <w:szCs w:val="28"/>
        </w:rPr>
        <w:t xml:space="preserve"> </w:t>
      </w:r>
      <w:proofErr w:type="gramStart"/>
      <w:r w:rsidRPr="00FD5FC9">
        <w:rPr>
          <w:sz w:val="28"/>
          <w:szCs w:val="28"/>
        </w:rPr>
        <w:t>позднее</w:t>
      </w:r>
      <w:proofErr w:type="gramEnd"/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чем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за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7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дней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выездного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приема.</w:t>
      </w:r>
    </w:p>
    <w:p w:rsidR="00EF4A85" w:rsidRPr="00FD5FC9" w:rsidRDefault="00EF4A85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D5FC9">
        <w:rPr>
          <w:sz w:val="28"/>
          <w:szCs w:val="28"/>
        </w:rPr>
        <w:t>Администраци</w:t>
      </w:r>
      <w:r w:rsidR="00F6143F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поселени</w:t>
      </w:r>
      <w:r w:rsidR="00F6143F">
        <w:rPr>
          <w:sz w:val="28"/>
          <w:szCs w:val="28"/>
        </w:rPr>
        <w:t>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рекомендуется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обеспечить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информирование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граждан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дате,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времени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месте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приема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средствах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массовой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информации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общественных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местах.</w:t>
      </w:r>
    </w:p>
    <w:p w:rsidR="00EF4A85" w:rsidRPr="00FD5FC9" w:rsidRDefault="006E256B" w:rsidP="006E256B">
      <w:pPr>
        <w:pStyle w:val="affffc"/>
        <w:shd w:val="clear" w:color="auto" w:fill="auto"/>
        <w:tabs>
          <w:tab w:val="left" w:pos="148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рамках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выездного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может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быть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организовано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комиссионное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отдельных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выездом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место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участием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заявителей.</w:t>
      </w:r>
    </w:p>
    <w:p w:rsidR="00EF4A85" w:rsidRPr="00FD5FC9" w:rsidRDefault="006E256B" w:rsidP="006E256B">
      <w:pPr>
        <w:pStyle w:val="affffc"/>
        <w:shd w:val="clear" w:color="auto" w:fill="auto"/>
        <w:tabs>
          <w:tab w:val="left" w:pos="167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proofErr w:type="gramStart"/>
      <w:r w:rsidR="00EF4A85" w:rsidRPr="00FD5FC9">
        <w:rPr>
          <w:sz w:val="28"/>
          <w:szCs w:val="28"/>
        </w:rPr>
        <w:t>Личный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ходе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выездного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осуществляется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уполномоченными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должностными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лицами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также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привлеченными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установленном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порядке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работниками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территориальных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федеральных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исполнительной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власти,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исполнительной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власти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Краснодарского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края,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организаций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предприятий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района,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осуществляющих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деятельность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территории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Новокубанского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района</w:t>
      </w:r>
      <w:r w:rsidR="00F6143F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компетенцию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которых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входит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решение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поставленных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заявителями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вопросов.</w:t>
      </w:r>
      <w:proofErr w:type="gramEnd"/>
    </w:p>
    <w:p w:rsidR="00EF4A85" w:rsidRPr="00FD5FC9" w:rsidRDefault="00EF4A85" w:rsidP="006E256B">
      <w:pPr>
        <w:pStyle w:val="affffc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D5FC9">
        <w:rPr>
          <w:sz w:val="28"/>
          <w:szCs w:val="28"/>
        </w:rPr>
        <w:t>Личный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прием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ходе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работы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мобильной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приемной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может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быть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организован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режиме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видеосвязи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использованием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системы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личного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приема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граждан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базе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ССТУ</w:t>
      </w:r>
      <w:proofErr w:type="gramStart"/>
      <w:r w:rsidRPr="00FD5FC9">
        <w:rPr>
          <w:sz w:val="28"/>
          <w:szCs w:val="28"/>
        </w:rPr>
        <w:t>.Р</w:t>
      </w:r>
      <w:proofErr w:type="gramEnd"/>
      <w:r w:rsidRPr="00FD5FC9">
        <w:rPr>
          <w:sz w:val="28"/>
          <w:szCs w:val="28"/>
        </w:rPr>
        <w:t>Ф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работниками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соответствующих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органов,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компетенцию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которых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входит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решение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вопроса.</w:t>
      </w:r>
    </w:p>
    <w:p w:rsidR="00EF4A85" w:rsidRPr="00FD5FC9" w:rsidRDefault="006E256B" w:rsidP="006E256B">
      <w:pPr>
        <w:pStyle w:val="affffc"/>
        <w:shd w:val="clear" w:color="auto" w:fill="auto"/>
        <w:tabs>
          <w:tab w:val="left" w:pos="167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</w:t>
      </w:r>
      <w:r w:rsidR="00EF4A85" w:rsidRPr="00FD5FC9">
        <w:rPr>
          <w:sz w:val="28"/>
          <w:szCs w:val="28"/>
        </w:rPr>
        <w:t>Прием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ходе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выездного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осуществляется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порядке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очередности.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Отдельные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категории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случаях,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предусмотренных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законодательством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Российской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Федерации,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пользуются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правом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личный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первоочередном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порядке.</w:t>
      </w:r>
    </w:p>
    <w:p w:rsidR="00EF4A85" w:rsidRPr="00FD5FC9" w:rsidRDefault="006E256B" w:rsidP="006E256B">
      <w:pPr>
        <w:pStyle w:val="affffc"/>
        <w:shd w:val="clear" w:color="auto" w:fill="auto"/>
        <w:tabs>
          <w:tab w:val="left" w:pos="167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</w:t>
      </w:r>
      <w:r w:rsidR="00EF4A85" w:rsidRPr="00FD5FC9">
        <w:rPr>
          <w:sz w:val="28"/>
          <w:szCs w:val="28"/>
        </w:rPr>
        <w:t>Гражданин,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участвующий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выездном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приеме,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предъявляет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документ,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удостоверяющий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личность.</w:t>
      </w:r>
    </w:p>
    <w:p w:rsidR="00EF4A85" w:rsidRPr="00FD5FC9" w:rsidRDefault="00CF2D9E" w:rsidP="00CF2D9E">
      <w:pPr>
        <w:pStyle w:val="affffc"/>
        <w:shd w:val="clear" w:color="auto" w:fill="auto"/>
        <w:tabs>
          <w:tab w:val="left" w:pos="167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3.3.8. </w:t>
      </w:r>
      <w:r w:rsidR="00872C1A">
        <w:rPr>
          <w:sz w:val="28"/>
          <w:szCs w:val="28"/>
        </w:rPr>
        <w:t>Специалистом по работе с обращениями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оформляются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карточки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выездного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ходе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работы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мобильной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(приложение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№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7).</w:t>
      </w:r>
    </w:p>
    <w:p w:rsidR="00EF4A85" w:rsidRPr="00FD5FC9" w:rsidRDefault="00CF2D9E" w:rsidP="00CF2D9E">
      <w:pPr>
        <w:pStyle w:val="affffc"/>
        <w:shd w:val="clear" w:color="auto" w:fill="auto"/>
        <w:tabs>
          <w:tab w:val="left" w:pos="167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3.3.9. </w:t>
      </w:r>
      <w:r w:rsidR="00EF4A85" w:rsidRPr="00FD5FC9">
        <w:rPr>
          <w:sz w:val="28"/>
          <w:szCs w:val="28"/>
        </w:rPr>
        <w:t>Работники,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ведущие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ходе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выездного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приема,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дают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заявителю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исчерпывающие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разъяснения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части,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относящейся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компетенции,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чем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карточке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личного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делается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соответствующая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отметка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строке</w:t>
      </w:r>
      <w:r w:rsidR="00DF5402">
        <w:rPr>
          <w:sz w:val="28"/>
          <w:szCs w:val="28"/>
        </w:rPr>
        <w:t xml:space="preserve"> </w:t>
      </w:r>
      <w:r w:rsidR="00EF4A85">
        <w:rPr>
          <w:sz w:val="28"/>
          <w:szCs w:val="28"/>
        </w:rPr>
        <w:t>«</w:t>
      </w:r>
      <w:r w:rsidR="00EF4A85" w:rsidRPr="00FD5FC9">
        <w:rPr>
          <w:sz w:val="28"/>
          <w:szCs w:val="28"/>
        </w:rPr>
        <w:t>Резолюция</w:t>
      </w:r>
      <w:r w:rsidR="00EF4A85">
        <w:rPr>
          <w:sz w:val="28"/>
          <w:szCs w:val="28"/>
        </w:rPr>
        <w:t>»</w:t>
      </w:r>
      <w:r w:rsidR="00EF4A85" w:rsidRPr="00FD5FC9">
        <w:rPr>
          <w:sz w:val="28"/>
          <w:szCs w:val="28"/>
        </w:rPr>
        <w:t>.</w:t>
      </w:r>
    </w:p>
    <w:p w:rsidR="00EF4A85" w:rsidRPr="00FD5FC9" w:rsidRDefault="00CF2D9E" w:rsidP="00CF2D9E">
      <w:pPr>
        <w:pStyle w:val="affffc"/>
        <w:shd w:val="clear" w:color="auto" w:fill="auto"/>
        <w:tabs>
          <w:tab w:val="left" w:pos="167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3.3.10. </w:t>
      </w:r>
      <w:r w:rsidR="00EF4A85" w:rsidRPr="00FD5FC9">
        <w:rPr>
          <w:sz w:val="28"/>
          <w:szCs w:val="28"/>
        </w:rPr>
        <w:t>Карточки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выездного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подлежат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обязательной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регистрации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электронном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журнале</w:t>
      </w:r>
      <w:r w:rsidR="00DF5402">
        <w:rPr>
          <w:sz w:val="28"/>
          <w:szCs w:val="28"/>
        </w:rPr>
        <w:t xml:space="preserve"> </w:t>
      </w:r>
      <w:r w:rsidR="00EF4A85">
        <w:rPr>
          <w:sz w:val="28"/>
          <w:szCs w:val="28"/>
        </w:rPr>
        <w:t>«</w:t>
      </w:r>
      <w:r w:rsidR="00EF4A85" w:rsidRPr="00FD5FC9">
        <w:rPr>
          <w:sz w:val="28"/>
          <w:szCs w:val="28"/>
        </w:rPr>
        <w:t>Выездной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</w:t>
      </w:r>
      <w:r w:rsidR="00EF4A85">
        <w:rPr>
          <w:sz w:val="28"/>
          <w:szCs w:val="28"/>
        </w:rPr>
        <w:t>»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СЭД</w:t>
      </w:r>
      <w:r w:rsidR="00DF5402">
        <w:rPr>
          <w:sz w:val="28"/>
          <w:szCs w:val="28"/>
        </w:rPr>
        <w:t xml:space="preserve"> </w:t>
      </w:r>
      <w:r w:rsidR="00872C1A">
        <w:rPr>
          <w:sz w:val="28"/>
          <w:szCs w:val="28"/>
        </w:rPr>
        <w:t>специалистом по работе с обращениями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течение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трех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дней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момента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проведения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выездного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приема.</w:t>
      </w:r>
    </w:p>
    <w:p w:rsidR="00EF4A85" w:rsidRPr="00FD5FC9" w:rsidRDefault="00CF2D9E" w:rsidP="00CF2D9E">
      <w:pPr>
        <w:pStyle w:val="affffc"/>
        <w:shd w:val="clear" w:color="auto" w:fill="auto"/>
        <w:tabs>
          <w:tab w:val="left" w:pos="167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3.3.11.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результатам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выездного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приема</w:t>
      </w:r>
      <w:r w:rsidR="00DF5402">
        <w:rPr>
          <w:sz w:val="28"/>
          <w:szCs w:val="28"/>
        </w:rPr>
        <w:t xml:space="preserve"> </w:t>
      </w:r>
      <w:r w:rsidR="00872C1A">
        <w:rPr>
          <w:sz w:val="28"/>
          <w:szCs w:val="28"/>
        </w:rPr>
        <w:t>специалистом по работе с обращениями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формируется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общий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перечень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поступивших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вопросов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который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течение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7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дней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передается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главе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="00EF4A85" w:rsidRPr="00FD5FC9">
        <w:rPr>
          <w:sz w:val="28"/>
          <w:szCs w:val="28"/>
        </w:rPr>
        <w:t>для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сведения.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Оригиналы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карточек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выездного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хранятся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течение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пяти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лет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дня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регистрации.</w:t>
      </w:r>
    </w:p>
    <w:p w:rsidR="00EF4A85" w:rsidRPr="00FD5FC9" w:rsidRDefault="00CF2D9E" w:rsidP="00CF2D9E">
      <w:pPr>
        <w:pStyle w:val="affffc"/>
        <w:shd w:val="clear" w:color="auto" w:fill="auto"/>
        <w:tabs>
          <w:tab w:val="left" w:pos="167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3.3.12.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ходе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выездного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гражданин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вправе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оставить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письменное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обращение,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которое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подлежит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регистрации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соответствии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Федеральным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законом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№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59-ФЗ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настоящей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Инструкцией.</w:t>
      </w:r>
    </w:p>
    <w:p w:rsidR="00EF4A85" w:rsidRDefault="00814E65" w:rsidP="00814E65">
      <w:pPr>
        <w:pStyle w:val="affffc"/>
        <w:shd w:val="clear" w:color="auto" w:fill="auto"/>
        <w:tabs>
          <w:tab w:val="left" w:pos="1671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3.3.13. </w:t>
      </w:r>
      <w:r w:rsidR="00EF4A85" w:rsidRPr="00FD5FC9">
        <w:rPr>
          <w:sz w:val="28"/>
          <w:szCs w:val="28"/>
        </w:rPr>
        <w:t>Проведение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гражданами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фотосъемки,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аудио-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видеозаписи,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прямой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трансляции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информационно-телекоммуникационной</w:t>
      </w:r>
      <w:r w:rsidR="00DF5402">
        <w:rPr>
          <w:sz w:val="23"/>
          <w:szCs w:val="23"/>
          <w:shd w:val="clear" w:color="auto" w:fill="F3F1E9"/>
        </w:rPr>
        <w:t xml:space="preserve"> </w:t>
      </w:r>
      <w:r w:rsidR="00EF4A85" w:rsidRPr="00FD5FC9">
        <w:rPr>
          <w:sz w:val="28"/>
          <w:szCs w:val="28"/>
        </w:rPr>
        <w:t>сети</w:t>
      </w:r>
      <w:r w:rsidR="00DF5402">
        <w:rPr>
          <w:sz w:val="28"/>
          <w:szCs w:val="28"/>
        </w:rPr>
        <w:t xml:space="preserve"> </w:t>
      </w:r>
      <w:r w:rsidR="00EF4A85">
        <w:rPr>
          <w:sz w:val="28"/>
          <w:szCs w:val="28"/>
        </w:rPr>
        <w:t>«</w:t>
      </w:r>
      <w:r w:rsidR="00EF4A85" w:rsidRPr="00FD5FC9">
        <w:rPr>
          <w:sz w:val="28"/>
          <w:szCs w:val="28"/>
        </w:rPr>
        <w:t>Интернет</w:t>
      </w:r>
      <w:r w:rsidR="00EF4A85">
        <w:rPr>
          <w:sz w:val="28"/>
          <w:szCs w:val="28"/>
        </w:rPr>
        <w:t>»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ходе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выездного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возможно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только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условии,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если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это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повлечет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собой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обнародование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дальнейшее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использование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изображений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реализующих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право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личное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обращение,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также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должностных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обеспечивающих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реализацию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данного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правомочия,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без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согласия.</w:t>
      </w:r>
    </w:p>
    <w:p w:rsidR="00EF4A85" w:rsidRPr="00FD5FC9" w:rsidRDefault="00EF4A85" w:rsidP="00EF4A85">
      <w:pPr>
        <w:pStyle w:val="affffc"/>
        <w:shd w:val="clear" w:color="auto" w:fill="auto"/>
        <w:tabs>
          <w:tab w:val="left" w:pos="1671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EF4A85" w:rsidRPr="00FD5FC9" w:rsidRDefault="00814E65" w:rsidP="00814E65">
      <w:pPr>
        <w:pStyle w:val="ConsPlusNormal"/>
        <w:widowControl/>
        <w:ind w:left="56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sub_участиевприемахрегиональных"/>
      <w:r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="00EF4A85" w:rsidRPr="00FD5FC9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DF5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A85" w:rsidRPr="00FD5FC9">
        <w:rPr>
          <w:rFonts w:ascii="Times New Roman" w:hAnsi="Times New Roman" w:cs="Times New Roman"/>
          <w:b/>
          <w:sz w:val="28"/>
          <w:szCs w:val="28"/>
        </w:rPr>
        <w:t>участия</w:t>
      </w:r>
      <w:r w:rsidR="00DF5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A85" w:rsidRPr="00FD5FC9">
        <w:rPr>
          <w:rFonts w:ascii="Times New Roman" w:hAnsi="Times New Roman" w:cs="Times New Roman"/>
          <w:b/>
          <w:sz w:val="28"/>
          <w:szCs w:val="28"/>
        </w:rPr>
        <w:t>в</w:t>
      </w:r>
      <w:r w:rsidR="00DF5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A85" w:rsidRPr="00FD5FC9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DF5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A85" w:rsidRPr="00FD5FC9">
        <w:rPr>
          <w:rFonts w:ascii="Times New Roman" w:hAnsi="Times New Roman" w:cs="Times New Roman"/>
          <w:b/>
          <w:sz w:val="28"/>
          <w:szCs w:val="28"/>
        </w:rPr>
        <w:t>приемов</w:t>
      </w:r>
      <w:r w:rsidR="00DF5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A85" w:rsidRPr="00FD5FC9">
        <w:rPr>
          <w:rFonts w:ascii="Times New Roman" w:hAnsi="Times New Roman" w:cs="Times New Roman"/>
          <w:b/>
          <w:sz w:val="28"/>
          <w:szCs w:val="28"/>
        </w:rPr>
        <w:t>граждан</w:t>
      </w:r>
      <w:r w:rsidR="00DF5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A85" w:rsidRPr="00FD5FC9">
        <w:rPr>
          <w:rFonts w:ascii="Times New Roman" w:hAnsi="Times New Roman" w:cs="Times New Roman"/>
          <w:b/>
          <w:sz w:val="28"/>
          <w:szCs w:val="28"/>
        </w:rPr>
        <w:t>должностными</w:t>
      </w:r>
      <w:r w:rsidR="00DF5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A85" w:rsidRPr="00FD5FC9">
        <w:rPr>
          <w:rFonts w:ascii="Times New Roman" w:hAnsi="Times New Roman" w:cs="Times New Roman"/>
          <w:b/>
          <w:sz w:val="28"/>
          <w:szCs w:val="28"/>
        </w:rPr>
        <w:t>лицами</w:t>
      </w:r>
      <w:r w:rsidR="00DF5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A85" w:rsidRPr="00FD5FC9">
        <w:rPr>
          <w:rFonts w:ascii="Times New Roman" w:hAnsi="Times New Roman" w:cs="Times New Roman"/>
          <w:b/>
          <w:sz w:val="28"/>
          <w:szCs w:val="28"/>
        </w:rPr>
        <w:t>по</w:t>
      </w:r>
      <w:r w:rsidR="00DF5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A85" w:rsidRPr="00FD5FC9">
        <w:rPr>
          <w:rFonts w:ascii="Times New Roman" w:hAnsi="Times New Roman" w:cs="Times New Roman"/>
          <w:b/>
          <w:sz w:val="28"/>
          <w:szCs w:val="28"/>
        </w:rPr>
        <w:t>поручению</w:t>
      </w:r>
      <w:r w:rsidR="00DF5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A85" w:rsidRPr="00FD5FC9">
        <w:rPr>
          <w:rFonts w:ascii="Times New Roman" w:hAnsi="Times New Roman" w:cs="Times New Roman"/>
          <w:b/>
          <w:sz w:val="28"/>
          <w:szCs w:val="28"/>
        </w:rPr>
        <w:t>федеральных</w:t>
      </w:r>
      <w:r w:rsidR="00DF5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A85" w:rsidRPr="00FD5FC9">
        <w:rPr>
          <w:rFonts w:ascii="Times New Roman" w:hAnsi="Times New Roman" w:cs="Times New Roman"/>
          <w:b/>
          <w:sz w:val="28"/>
          <w:szCs w:val="28"/>
        </w:rPr>
        <w:t>и</w:t>
      </w:r>
      <w:r w:rsidR="00DF5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A85" w:rsidRPr="00FD5FC9">
        <w:rPr>
          <w:rFonts w:ascii="Times New Roman" w:hAnsi="Times New Roman" w:cs="Times New Roman"/>
          <w:b/>
          <w:sz w:val="28"/>
          <w:szCs w:val="28"/>
        </w:rPr>
        <w:t>региональных</w:t>
      </w:r>
      <w:r w:rsidR="00DF5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A85" w:rsidRPr="00FD5FC9">
        <w:rPr>
          <w:rFonts w:ascii="Times New Roman" w:hAnsi="Times New Roman" w:cs="Times New Roman"/>
          <w:b/>
          <w:sz w:val="28"/>
          <w:szCs w:val="28"/>
        </w:rPr>
        <w:t>органов</w:t>
      </w:r>
      <w:r w:rsidR="00DF5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A85" w:rsidRPr="00FD5FC9">
        <w:rPr>
          <w:rFonts w:ascii="Times New Roman" w:hAnsi="Times New Roman" w:cs="Times New Roman"/>
          <w:b/>
          <w:sz w:val="28"/>
          <w:szCs w:val="28"/>
        </w:rPr>
        <w:t>исполнительной</w:t>
      </w:r>
      <w:r w:rsidR="00DF540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F4A85" w:rsidRPr="00FD5FC9">
        <w:rPr>
          <w:rFonts w:ascii="Times New Roman" w:hAnsi="Times New Roman" w:cs="Times New Roman"/>
          <w:b/>
          <w:sz w:val="28"/>
          <w:szCs w:val="28"/>
        </w:rPr>
        <w:t>власти</w:t>
      </w:r>
      <w:r w:rsidR="00DF5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A85" w:rsidRPr="00FD5FC9">
        <w:rPr>
          <w:rFonts w:ascii="Times New Roman" w:hAnsi="Times New Roman" w:cs="Times New Roman"/>
          <w:b/>
          <w:sz w:val="28"/>
          <w:szCs w:val="28"/>
        </w:rPr>
        <w:t>(в</w:t>
      </w:r>
      <w:r w:rsidR="00DF5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A85" w:rsidRPr="00FD5FC9">
        <w:rPr>
          <w:rFonts w:ascii="Times New Roman" w:hAnsi="Times New Roman" w:cs="Times New Roman"/>
          <w:b/>
          <w:sz w:val="28"/>
          <w:szCs w:val="28"/>
        </w:rPr>
        <w:t>том</w:t>
      </w:r>
      <w:r w:rsidR="00DF5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A85" w:rsidRPr="00FD5FC9">
        <w:rPr>
          <w:rFonts w:ascii="Times New Roman" w:hAnsi="Times New Roman" w:cs="Times New Roman"/>
          <w:b/>
          <w:sz w:val="28"/>
          <w:szCs w:val="28"/>
        </w:rPr>
        <w:t>числе</w:t>
      </w:r>
      <w:r w:rsidR="00DF5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A85" w:rsidRPr="00FD5FC9">
        <w:rPr>
          <w:rFonts w:ascii="Times New Roman" w:hAnsi="Times New Roman" w:cs="Times New Roman"/>
          <w:b/>
          <w:sz w:val="28"/>
          <w:szCs w:val="28"/>
        </w:rPr>
        <w:t>в</w:t>
      </w:r>
      <w:r w:rsidR="00DF5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A85" w:rsidRPr="00FD5FC9">
        <w:rPr>
          <w:rFonts w:ascii="Times New Roman" w:hAnsi="Times New Roman" w:cs="Times New Roman"/>
          <w:b/>
          <w:sz w:val="28"/>
          <w:szCs w:val="28"/>
        </w:rPr>
        <w:t>режиме</w:t>
      </w:r>
      <w:r w:rsidR="00DF5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A85" w:rsidRPr="00FD5FC9">
        <w:rPr>
          <w:rFonts w:ascii="Times New Roman" w:hAnsi="Times New Roman" w:cs="Times New Roman"/>
          <w:b/>
          <w:sz w:val="28"/>
          <w:szCs w:val="28"/>
        </w:rPr>
        <w:t>видео-конференц-связи)</w:t>
      </w:r>
    </w:p>
    <w:p w:rsidR="00EF4A85" w:rsidRPr="00FD5FC9" w:rsidRDefault="00EF4A85" w:rsidP="00EF4A8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bookmarkEnd w:id="4"/>
    <w:p w:rsidR="00EF4A85" w:rsidRPr="00FD5FC9" w:rsidRDefault="00814E65" w:rsidP="00814E65">
      <w:pPr>
        <w:pStyle w:val="affffc"/>
        <w:shd w:val="clear" w:color="auto" w:fill="auto"/>
        <w:tabs>
          <w:tab w:val="left" w:pos="146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личных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приемах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должностными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лицами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Президента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Российской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Федерации,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Аппарата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полномочного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представителя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Президента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Российской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Южном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федеральном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округе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поручению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Президента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Российской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Федерации,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Губернатора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Краснодарского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края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(далее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-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личный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государственной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власти),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принимает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участие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глава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="00EF4A85" w:rsidRPr="00FD5FC9">
        <w:rPr>
          <w:sz w:val="28"/>
          <w:szCs w:val="28"/>
        </w:rPr>
        <w:t>или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уполномоченное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должностное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лицо,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главы.</w:t>
      </w:r>
    </w:p>
    <w:p w:rsidR="00EF4A85" w:rsidRPr="00FD5FC9" w:rsidRDefault="00814E65" w:rsidP="00814E65">
      <w:pPr>
        <w:pStyle w:val="affffc"/>
        <w:shd w:val="clear" w:color="auto" w:fill="auto"/>
        <w:tabs>
          <w:tab w:val="left" w:pos="146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="00EF4A85" w:rsidRPr="00FD5FC9">
        <w:rPr>
          <w:sz w:val="28"/>
          <w:szCs w:val="28"/>
        </w:rPr>
        <w:t>Ответственность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организацию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участия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главы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заместител</w:t>
      </w:r>
      <w:r w:rsidR="00113996">
        <w:rPr>
          <w:sz w:val="28"/>
          <w:szCs w:val="28"/>
        </w:rPr>
        <w:t>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главы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приемах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под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руководством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должностных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федеральных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региональных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исполнительной</w:t>
      </w:r>
      <w:r w:rsidR="00113996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власти,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возлагается</w:t>
      </w:r>
      <w:r w:rsidR="00DF5402">
        <w:rPr>
          <w:sz w:val="28"/>
          <w:szCs w:val="28"/>
        </w:rPr>
        <w:t xml:space="preserve"> </w:t>
      </w:r>
      <w:r w:rsidR="00113996">
        <w:rPr>
          <w:sz w:val="28"/>
          <w:szCs w:val="28"/>
        </w:rPr>
        <w:t>специалиста по работе с обращениями</w:t>
      </w:r>
      <w:r w:rsidR="00EF4A85" w:rsidRPr="00FD5FC9">
        <w:rPr>
          <w:sz w:val="28"/>
          <w:szCs w:val="28"/>
        </w:rPr>
        <w:t>.</w:t>
      </w:r>
    </w:p>
    <w:p w:rsidR="00EF4A85" w:rsidRPr="00FD5FC9" w:rsidRDefault="00814E65" w:rsidP="00814E65">
      <w:pPr>
        <w:pStyle w:val="affffc"/>
        <w:shd w:val="clear" w:color="auto" w:fill="auto"/>
        <w:tabs>
          <w:tab w:val="left" w:pos="148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</w:t>
      </w:r>
      <w:proofErr w:type="gramStart"/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поручению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должностных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осуществляющих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личный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государственной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власти,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должностными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лицами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готовится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информация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адрес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государственной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власти,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которая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подписывается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главой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="00EF4A85" w:rsidRPr="00FD5FC9">
        <w:rPr>
          <w:sz w:val="28"/>
          <w:szCs w:val="28"/>
        </w:rPr>
        <w:t>или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уполномоченным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должностным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участнике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(участниках)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личного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поручению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государственной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власти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принимаемых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мерах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вопросу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заявителя,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указанием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сроков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возможного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решения</w:t>
      </w:r>
      <w:proofErr w:type="gramEnd"/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предоставляется</w:t>
      </w:r>
      <w:r w:rsidR="00DF5402">
        <w:rPr>
          <w:sz w:val="28"/>
          <w:szCs w:val="28"/>
        </w:rPr>
        <w:t xml:space="preserve"> </w:t>
      </w:r>
      <w:r w:rsidR="00113996">
        <w:rPr>
          <w:sz w:val="28"/>
          <w:szCs w:val="28"/>
        </w:rPr>
        <w:t>специалисту по работе с обращениями</w:t>
      </w:r>
      <w:r w:rsidR="00EF4A85" w:rsidRPr="00FD5FC9">
        <w:rPr>
          <w:sz w:val="28"/>
          <w:szCs w:val="28"/>
        </w:rPr>
        <w:t>.</w:t>
      </w:r>
    </w:p>
    <w:p w:rsidR="00EF4A85" w:rsidRPr="00FD5FC9" w:rsidRDefault="00EF4A85" w:rsidP="00EF4A85">
      <w:pPr>
        <w:pStyle w:val="affffc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proofErr w:type="gramStart"/>
      <w:r w:rsidRPr="00FD5FC9">
        <w:rPr>
          <w:sz w:val="28"/>
          <w:szCs w:val="28"/>
        </w:rPr>
        <w:t>Дополнительно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для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участвующего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личном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приеме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граждан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должностного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лица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непосредственными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исполнителями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готовится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список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участников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личного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приема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граждан,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информационная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справка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заявителе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перспективах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решения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его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вопроса,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которые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за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четыре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рабочих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дня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даты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проведения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личного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приема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граждан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органами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государственной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власти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передаются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должностному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лицу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</w:t>
      </w:r>
      <w:proofErr w:type="gramEnd"/>
      <w:r w:rsidR="00DF5402">
        <w:rPr>
          <w:sz w:val="28"/>
          <w:szCs w:val="28"/>
        </w:rPr>
        <w:t xml:space="preserve"> района</w:t>
      </w:r>
      <w:r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участвующему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проведении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такого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приема.</w:t>
      </w:r>
    </w:p>
    <w:p w:rsidR="00EF4A85" w:rsidRPr="00FD5FC9" w:rsidRDefault="00EF4A85" w:rsidP="00EF4A85">
      <w:pPr>
        <w:pStyle w:val="affffc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FD5FC9">
        <w:rPr>
          <w:sz w:val="28"/>
          <w:szCs w:val="28"/>
        </w:rPr>
        <w:lastRenderedPageBreak/>
        <w:t>Ответственность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за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своевременность,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достоверность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полноту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представляемой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информации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личный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прием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граждан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поручению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органов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государственной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власти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несут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непосредственные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исполнители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которым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поручена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подготовка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такой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информации.</w:t>
      </w:r>
    </w:p>
    <w:p w:rsidR="00EF4A85" w:rsidRPr="00FD5FC9" w:rsidRDefault="00814E65" w:rsidP="00814E65">
      <w:pPr>
        <w:pStyle w:val="affffc"/>
        <w:shd w:val="clear" w:color="auto" w:fill="auto"/>
        <w:tabs>
          <w:tab w:val="left" w:pos="149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r w:rsidR="00113996">
        <w:rPr>
          <w:sz w:val="28"/>
          <w:szCs w:val="28"/>
        </w:rPr>
        <w:t>Специалист по работе с обращениями</w:t>
      </w:r>
      <w:r w:rsidR="00113996" w:rsidRPr="00FD5FC9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пределах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своей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компетенции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участву</w:t>
      </w:r>
      <w:r w:rsidR="00113996">
        <w:rPr>
          <w:sz w:val="28"/>
          <w:szCs w:val="28"/>
        </w:rPr>
        <w:t>е</w:t>
      </w:r>
      <w:r w:rsidR="00EF4A85" w:rsidRPr="00FD5FC9">
        <w:rPr>
          <w:sz w:val="28"/>
          <w:szCs w:val="28"/>
        </w:rPr>
        <w:t>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подготовке,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организации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проведении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личного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органами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государственной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власти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участием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главы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="00EF4A85" w:rsidRPr="00FD5FC9">
        <w:rPr>
          <w:sz w:val="28"/>
          <w:szCs w:val="28"/>
        </w:rPr>
        <w:t>либо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уполномоченного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должностного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лица,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также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контролиру</w:t>
      </w:r>
      <w:r w:rsidR="00113996">
        <w:rPr>
          <w:sz w:val="28"/>
          <w:szCs w:val="28"/>
        </w:rPr>
        <w:t>е</w:t>
      </w:r>
      <w:r w:rsidR="00EF4A85" w:rsidRPr="00FD5FC9">
        <w:rPr>
          <w:sz w:val="28"/>
          <w:szCs w:val="28"/>
        </w:rPr>
        <w:t>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своевременность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полноту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представленной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исполнителями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информации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вопросу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заявителя.</w:t>
      </w:r>
    </w:p>
    <w:p w:rsidR="00EF4A85" w:rsidRPr="00FD5FC9" w:rsidRDefault="00814E65" w:rsidP="00814E65">
      <w:pPr>
        <w:pStyle w:val="affffc"/>
        <w:shd w:val="clear" w:color="auto" w:fill="auto"/>
        <w:tabs>
          <w:tab w:val="left" w:pos="149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</w:t>
      </w:r>
      <w:r w:rsidR="00EF4A85" w:rsidRPr="00FD5FC9">
        <w:rPr>
          <w:sz w:val="28"/>
          <w:szCs w:val="28"/>
        </w:rPr>
        <w:t>Продление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сроков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исполнения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поручений,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данных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ходе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личного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поручениям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государственной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власти,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допускается.</w:t>
      </w:r>
    </w:p>
    <w:p w:rsidR="00EF4A85" w:rsidRPr="00FD5FC9" w:rsidRDefault="00370D05" w:rsidP="00370D05">
      <w:pPr>
        <w:pStyle w:val="affffc"/>
        <w:shd w:val="clear" w:color="auto" w:fill="auto"/>
        <w:tabs>
          <w:tab w:val="left" w:pos="157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3.4.6. </w:t>
      </w:r>
      <w:r w:rsidR="00EF4A85" w:rsidRPr="00FD5FC9">
        <w:rPr>
          <w:sz w:val="28"/>
          <w:szCs w:val="28"/>
        </w:rPr>
        <w:t>Контроль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своевременности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представления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информации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адрес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государственной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власти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подписью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главы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="00EF4A85" w:rsidRPr="00FD5FC9">
        <w:rPr>
          <w:sz w:val="28"/>
          <w:szCs w:val="28"/>
        </w:rPr>
        <w:t>осуществляется</w:t>
      </w:r>
      <w:r w:rsidR="00DF5402">
        <w:rPr>
          <w:sz w:val="28"/>
          <w:szCs w:val="28"/>
        </w:rPr>
        <w:t xml:space="preserve"> </w:t>
      </w:r>
      <w:r w:rsidR="00113996">
        <w:rPr>
          <w:sz w:val="28"/>
          <w:szCs w:val="28"/>
        </w:rPr>
        <w:t>специалистом по работе с обращениями</w:t>
      </w:r>
      <w:r w:rsidR="00EF4A85" w:rsidRPr="00FD5FC9">
        <w:rPr>
          <w:sz w:val="28"/>
          <w:szCs w:val="28"/>
        </w:rPr>
        <w:t>.</w:t>
      </w:r>
    </w:p>
    <w:p w:rsidR="00EF4A85" w:rsidRPr="00FD5FC9" w:rsidRDefault="00EF4A85" w:rsidP="00EF4A85">
      <w:pPr>
        <w:pStyle w:val="affffc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D5FC9">
        <w:rPr>
          <w:sz w:val="28"/>
          <w:szCs w:val="28"/>
        </w:rPr>
        <w:t>Ответственность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за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своевременность,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достоверность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полноту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представляемой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информации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адрес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органов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государственной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власти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нес</w:t>
      </w:r>
      <w:r w:rsidR="00113996">
        <w:rPr>
          <w:sz w:val="28"/>
          <w:szCs w:val="28"/>
        </w:rPr>
        <w:t>е</w:t>
      </w:r>
      <w:r w:rsidRPr="00FD5FC9">
        <w:rPr>
          <w:sz w:val="28"/>
          <w:szCs w:val="28"/>
        </w:rPr>
        <w:t>т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заместител</w:t>
      </w:r>
      <w:r w:rsidR="00113996">
        <w:rPr>
          <w:sz w:val="28"/>
          <w:szCs w:val="28"/>
        </w:rPr>
        <w:t>ь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главы,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непосредственные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исполнители,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которым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поручено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рассмотрение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вопросов.</w:t>
      </w:r>
    </w:p>
    <w:p w:rsidR="00EF4A85" w:rsidRPr="00FD5FC9" w:rsidRDefault="00370D05" w:rsidP="00370D05">
      <w:pPr>
        <w:pStyle w:val="affffc"/>
        <w:shd w:val="clear" w:color="auto" w:fill="auto"/>
        <w:tabs>
          <w:tab w:val="left" w:pos="149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3.4.7.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личном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поручению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государственной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власти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принимают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участие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должностные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</w:t>
      </w:r>
      <w:r w:rsidR="00DF5402">
        <w:rPr>
          <w:sz w:val="28"/>
          <w:szCs w:val="28"/>
        </w:rPr>
        <w:t xml:space="preserve"> </w:t>
      </w:r>
      <w:proofErr w:type="gramStart"/>
      <w:r w:rsidR="00EF4A85" w:rsidRPr="00FD5FC9">
        <w:rPr>
          <w:sz w:val="28"/>
          <w:szCs w:val="28"/>
        </w:rPr>
        <w:t>компетенции</w:t>
      </w:r>
      <w:proofErr w:type="gramEnd"/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которых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относится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решение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поднимаемых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заявителями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вопросов.</w:t>
      </w:r>
    </w:p>
    <w:p w:rsidR="00EF4A85" w:rsidRPr="00FD5FC9" w:rsidRDefault="00370D05" w:rsidP="00370D05">
      <w:pPr>
        <w:pStyle w:val="affffc"/>
        <w:shd w:val="clear" w:color="auto" w:fill="auto"/>
        <w:tabs>
          <w:tab w:val="left" w:pos="148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3.4.8. </w:t>
      </w:r>
      <w:r w:rsidR="00113996">
        <w:rPr>
          <w:sz w:val="28"/>
          <w:szCs w:val="28"/>
        </w:rPr>
        <w:t>Специалист по работе с обращениями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пределах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своих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полномочий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участву</w:t>
      </w:r>
      <w:r w:rsidR="006436ED">
        <w:rPr>
          <w:sz w:val="28"/>
          <w:szCs w:val="28"/>
        </w:rPr>
        <w:t>е</w:t>
      </w:r>
      <w:r w:rsidR="00EF4A85" w:rsidRPr="00FD5FC9">
        <w:rPr>
          <w:sz w:val="28"/>
          <w:szCs w:val="28"/>
        </w:rPr>
        <w:t>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подготовке,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организации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участия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личном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поручению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государственной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власти.</w:t>
      </w:r>
    </w:p>
    <w:p w:rsidR="00EF4A85" w:rsidRPr="00FD5FC9" w:rsidRDefault="00370D05" w:rsidP="00370D05">
      <w:pPr>
        <w:pStyle w:val="affffc"/>
        <w:shd w:val="clear" w:color="auto" w:fill="auto"/>
        <w:tabs>
          <w:tab w:val="left" w:pos="160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3.4.9. </w:t>
      </w:r>
      <w:proofErr w:type="gramStart"/>
      <w:r w:rsidR="006436ED">
        <w:rPr>
          <w:sz w:val="28"/>
          <w:szCs w:val="28"/>
        </w:rPr>
        <w:t>Специалистом по работе с обращениями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осуществляется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последующий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контроль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исполнения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поручений,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данных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ходе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проведения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личного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органами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государственной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власти;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контролируется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своевременность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полнота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представляемой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информации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имя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должностных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государственной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власти,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направивших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поручение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которую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подписывает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глава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соответствии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установленными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сроками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исполнения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поручений.</w:t>
      </w:r>
      <w:proofErr w:type="gramEnd"/>
    </w:p>
    <w:p w:rsidR="00EF4A85" w:rsidRPr="00FD5FC9" w:rsidRDefault="00EF4A85" w:rsidP="00EF4A85">
      <w:pPr>
        <w:pStyle w:val="affffc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FD5FC9">
        <w:rPr>
          <w:sz w:val="28"/>
          <w:szCs w:val="28"/>
        </w:rPr>
        <w:t>Согласованные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проекты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писем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передаются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исполнителями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подписание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главе</w:t>
      </w:r>
      <w:r w:rsidR="00DF5402">
        <w:rPr>
          <w:sz w:val="28"/>
          <w:szCs w:val="28"/>
        </w:rPr>
        <w:t xml:space="preserve"> Новосельского сельского поселения Новокубанского </w:t>
      </w:r>
      <w:r w:rsidRPr="00FD5FC9">
        <w:rPr>
          <w:sz w:val="28"/>
          <w:szCs w:val="28"/>
        </w:rPr>
        <w:t>не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позднее</w:t>
      </w:r>
      <w:r w:rsidR="00370D05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чем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за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5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рабочих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дней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дня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истечения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контрольного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срока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исполнения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поручений.</w:t>
      </w:r>
    </w:p>
    <w:p w:rsidR="00EF4A85" w:rsidRPr="00FD5FC9" w:rsidRDefault="00370D05" w:rsidP="00370D05">
      <w:pPr>
        <w:pStyle w:val="affffc"/>
        <w:shd w:val="clear" w:color="auto" w:fill="auto"/>
        <w:tabs>
          <w:tab w:val="left" w:pos="169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3.4.10. </w:t>
      </w:r>
      <w:proofErr w:type="gramStart"/>
      <w:r w:rsidR="00EF4A85" w:rsidRPr="00FD5FC9">
        <w:rPr>
          <w:sz w:val="28"/>
          <w:szCs w:val="28"/>
        </w:rPr>
        <w:t>Должностные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="00EF4A85" w:rsidRPr="00FD5FC9">
        <w:rPr>
          <w:sz w:val="28"/>
          <w:szCs w:val="28"/>
        </w:rPr>
        <w:t>принимают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участие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работе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мобильной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Президента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Российской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числе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передвижного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комплекса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мобильной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Президента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Российской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Федерации),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также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работе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мобильной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Президента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Российской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Южном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федеральном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округе,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мобильной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Губернатора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Краснодарского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края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lastRenderedPageBreak/>
        <w:t>его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заместителей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(далее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-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мобильная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приемная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государственной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власти),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соответствии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утвержденными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органами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государственной</w:t>
      </w:r>
      <w:proofErr w:type="gramEnd"/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власти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графиками.</w:t>
      </w:r>
    </w:p>
    <w:p w:rsidR="00EF4A85" w:rsidRPr="00FD5FC9" w:rsidRDefault="00370D05" w:rsidP="00370D05">
      <w:pPr>
        <w:pStyle w:val="affffc"/>
        <w:shd w:val="clear" w:color="auto" w:fill="auto"/>
        <w:tabs>
          <w:tab w:val="left" w:pos="165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3.4.11. </w:t>
      </w:r>
      <w:r w:rsidR="00EF4A85" w:rsidRPr="00FD5FC9">
        <w:rPr>
          <w:sz w:val="28"/>
          <w:szCs w:val="28"/>
        </w:rPr>
        <w:t>Ответственность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организацию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участия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главы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работе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мобильной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государственной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власти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возлагается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6436ED">
        <w:rPr>
          <w:sz w:val="28"/>
          <w:szCs w:val="28"/>
        </w:rPr>
        <w:t>специалиста по работе с обращениями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ответственность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организацию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участия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работе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мобильной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государственной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власти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заместител</w:t>
      </w:r>
      <w:r w:rsidR="006436ED">
        <w:rPr>
          <w:sz w:val="28"/>
          <w:szCs w:val="28"/>
        </w:rPr>
        <w:t>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главы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должностных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возлагается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заместител</w:t>
      </w:r>
      <w:r w:rsidR="006436ED">
        <w:rPr>
          <w:sz w:val="28"/>
          <w:szCs w:val="28"/>
        </w:rPr>
        <w:t>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главы.</w:t>
      </w:r>
    </w:p>
    <w:p w:rsidR="00EF4A85" w:rsidRPr="00FD5FC9" w:rsidRDefault="00370D05" w:rsidP="00370D05">
      <w:pPr>
        <w:pStyle w:val="affffc"/>
        <w:shd w:val="clear" w:color="auto" w:fill="auto"/>
        <w:tabs>
          <w:tab w:val="left" w:pos="156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3.4.12. </w:t>
      </w:r>
      <w:r w:rsidR="006436ED">
        <w:rPr>
          <w:sz w:val="28"/>
          <w:szCs w:val="28"/>
        </w:rPr>
        <w:t>Специалистом по работе с обращениями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осуществляется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последующий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контроль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исполнения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поручений,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данных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ходе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работы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мобильной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государственной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власти;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контролируется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своевременность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полнота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информации,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представляемой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имя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должностных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государственной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власти,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соответствии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установленными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сроками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исполнения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поручений.</w:t>
      </w:r>
    </w:p>
    <w:p w:rsidR="00EF4A85" w:rsidRPr="00FD5FC9" w:rsidRDefault="00EF4A85" w:rsidP="006436ED">
      <w:pPr>
        <w:pStyle w:val="affffc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FD5FC9">
        <w:rPr>
          <w:sz w:val="28"/>
          <w:szCs w:val="28"/>
        </w:rPr>
        <w:t>Согласованные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проекты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писем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передаются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исполнителями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подписание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глав</w:t>
      </w:r>
      <w:r w:rsidR="006436ED">
        <w:rPr>
          <w:sz w:val="28"/>
          <w:szCs w:val="28"/>
        </w:rPr>
        <w:t>е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Pr="00FD5FC9">
        <w:rPr>
          <w:sz w:val="28"/>
          <w:szCs w:val="28"/>
        </w:rPr>
        <w:t>через</w:t>
      </w:r>
      <w:r w:rsidR="00DF5402">
        <w:rPr>
          <w:sz w:val="28"/>
          <w:szCs w:val="28"/>
        </w:rPr>
        <w:t xml:space="preserve"> </w:t>
      </w:r>
      <w:r w:rsidR="006436ED">
        <w:rPr>
          <w:sz w:val="28"/>
          <w:szCs w:val="28"/>
        </w:rPr>
        <w:t>специалиста по работе с обращениями</w:t>
      </w:r>
      <w:r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позднее</w:t>
      </w:r>
      <w:r w:rsidR="00370D05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чем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за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5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рабочих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дней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дня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истечения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контрольного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срока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исполнения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поручений.</w:t>
      </w:r>
    </w:p>
    <w:p w:rsidR="00EF4A85" w:rsidRPr="00FD5FC9" w:rsidRDefault="00926D24" w:rsidP="00926D24">
      <w:pPr>
        <w:pStyle w:val="affffc"/>
        <w:shd w:val="clear" w:color="auto" w:fill="auto"/>
        <w:tabs>
          <w:tab w:val="left" w:pos="156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3.4.13. </w:t>
      </w:r>
      <w:r w:rsidR="00EF4A85" w:rsidRPr="00FD5FC9">
        <w:rPr>
          <w:sz w:val="28"/>
          <w:szCs w:val="28"/>
        </w:rPr>
        <w:t>Ответственность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своевременность,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достоверность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полноту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предоставляемой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информации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несут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исполнители,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которым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поручено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вопросов.</w:t>
      </w:r>
    </w:p>
    <w:p w:rsidR="00EF4A85" w:rsidRPr="00FD5FC9" w:rsidRDefault="00926D24" w:rsidP="00926D24">
      <w:pPr>
        <w:pStyle w:val="affffc"/>
        <w:shd w:val="clear" w:color="auto" w:fill="auto"/>
        <w:tabs>
          <w:tab w:val="left" w:pos="156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3.4.14. </w:t>
      </w:r>
      <w:r w:rsidR="00EF4A85" w:rsidRPr="00FD5FC9">
        <w:rPr>
          <w:sz w:val="28"/>
          <w:szCs w:val="28"/>
        </w:rPr>
        <w:t>Заместителем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главы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(внутренняя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политика)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представлению</w:t>
      </w:r>
      <w:r w:rsidR="00DF5402">
        <w:rPr>
          <w:sz w:val="28"/>
          <w:szCs w:val="28"/>
        </w:rPr>
        <w:t xml:space="preserve"> </w:t>
      </w:r>
      <w:r w:rsidR="00CF4AAC">
        <w:rPr>
          <w:sz w:val="28"/>
          <w:szCs w:val="28"/>
        </w:rPr>
        <w:t>специалиста по работе с обращениями г</w:t>
      </w:r>
      <w:r>
        <w:rPr>
          <w:sz w:val="28"/>
          <w:szCs w:val="28"/>
        </w:rPr>
        <w:t>р</w:t>
      </w:r>
      <w:r w:rsidR="00CF4AAC">
        <w:rPr>
          <w:sz w:val="28"/>
          <w:szCs w:val="28"/>
        </w:rPr>
        <w:t>аждан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случае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неполного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исполнения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принятого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решения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принимается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решение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оставлении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дополнительном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контроле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полного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фактического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исполнения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принятого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решения.</w:t>
      </w:r>
      <w:r w:rsidR="00DF5402">
        <w:rPr>
          <w:sz w:val="28"/>
          <w:szCs w:val="28"/>
        </w:rPr>
        <w:t xml:space="preserve"> </w:t>
      </w:r>
      <w:r w:rsidR="00CF4AAC">
        <w:rPr>
          <w:sz w:val="28"/>
          <w:szCs w:val="28"/>
        </w:rPr>
        <w:t>Специалистом по работе с обращениями граждан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выдается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задание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указанием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периодичности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предоставления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информации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ходе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исполнения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использованием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ЕСЭД.</w:t>
      </w:r>
      <w:r w:rsidR="00DF5402">
        <w:rPr>
          <w:sz w:val="28"/>
          <w:szCs w:val="28"/>
        </w:rPr>
        <w:t xml:space="preserve"> </w:t>
      </w:r>
    </w:p>
    <w:p w:rsidR="00EF4A85" w:rsidRPr="00FD5FC9" w:rsidRDefault="00EF4A85" w:rsidP="00EF4A85">
      <w:pPr>
        <w:pStyle w:val="affffc"/>
        <w:shd w:val="clear" w:color="auto" w:fill="auto"/>
        <w:tabs>
          <w:tab w:val="left" w:pos="1561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EF4A85" w:rsidRPr="00FD5FC9" w:rsidRDefault="00926D24" w:rsidP="00926D2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sub_ПОРЯДОКРАБОТЫСАУДИООБРАЩЕНИЯМИ4разде"/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F4A85" w:rsidRPr="00FD5FC9">
        <w:rPr>
          <w:rFonts w:ascii="Times New Roman" w:hAnsi="Times New Roman" w:cs="Times New Roman"/>
          <w:b/>
          <w:sz w:val="28"/>
          <w:szCs w:val="28"/>
        </w:rPr>
        <w:t>Порядок</w:t>
      </w:r>
      <w:r w:rsidR="00DF5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A85" w:rsidRPr="00FD5FC9">
        <w:rPr>
          <w:rFonts w:ascii="Times New Roman" w:hAnsi="Times New Roman" w:cs="Times New Roman"/>
          <w:b/>
          <w:sz w:val="28"/>
          <w:szCs w:val="28"/>
        </w:rPr>
        <w:t>работы</w:t>
      </w:r>
      <w:r w:rsidR="00DF5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A85" w:rsidRPr="00FD5FC9">
        <w:rPr>
          <w:rFonts w:ascii="Times New Roman" w:hAnsi="Times New Roman" w:cs="Times New Roman"/>
          <w:b/>
          <w:sz w:val="28"/>
          <w:szCs w:val="28"/>
        </w:rPr>
        <w:t>с</w:t>
      </w:r>
      <w:r w:rsidR="00DF5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A85" w:rsidRPr="00FD5FC9">
        <w:rPr>
          <w:rFonts w:ascii="Times New Roman" w:hAnsi="Times New Roman" w:cs="Times New Roman"/>
          <w:b/>
          <w:sz w:val="28"/>
          <w:szCs w:val="28"/>
        </w:rPr>
        <w:t>сообщениями,</w:t>
      </w:r>
      <w:r w:rsidR="00DF5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A85" w:rsidRPr="00FD5FC9">
        <w:rPr>
          <w:rFonts w:ascii="Times New Roman" w:hAnsi="Times New Roman" w:cs="Times New Roman"/>
          <w:b/>
          <w:sz w:val="28"/>
          <w:szCs w:val="28"/>
        </w:rPr>
        <w:t>поступившими</w:t>
      </w:r>
      <w:r w:rsidR="00DF5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A85" w:rsidRPr="00FD5FC9">
        <w:rPr>
          <w:rFonts w:ascii="Times New Roman" w:hAnsi="Times New Roman" w:cs="Times New Roman"/>
          <w:b/>
          <w:sz w:val="28"/>
          <w:szCs w:val="28"/>
        </w:rPr>
        <w:t>по</w:t>
      </w:r>
      <w:r w:rsidR="00DF5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A85" w:rsidRPr="00FD5FC9">
        <w:rPr>
          <w:rFonts w:ascii="Times New Roman" w:hAnsi="Times New Roman" w:cs="Times New Roman"/>
          <w:b/>
          <w:sz w:val="28"/>
          <w:szCs w:val="28"/>
        </w:rPr>
        <w:t>многоканальному</w:t>
      </w:r>
      <w:r w:rsidR="00DF5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A85" w:rsidRPr="00FD5FC9">
        <w:rPr>
          <w:rFonts w:ascii="Times New Roman" w:hAnsi="Times New Roman" w:cs="Times New Roman"/>
          <w:b/>
          <w:sz w:val="28"/>
          <w:szCs w:val="28"/>
        </w:rPr>
        <w:t>круглосуточному</w:t>
      </w:r>
      <w:r w:rsidR="00DF5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A85" w:rsidRPr="00FD5FC9">
        <w:rPr>
          <w:rFonts w:ascii="Times New Roman" w:hAnsi="Times New Roman" w:cs="Times New Roman"/>
          <w:b/>
          <w:sz w:val="28"/>
          <w:szCs w:val="28"/>
        </w:rPr>
        <w:t>телефону</w:t>
      </w:r>
      <w:r w:rsidR="00DF5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A85" w:rsidRPr="00FD5FC9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DF5402">
        <w:rPr>
          <w:rFonts w:ascii="Times New Roman" w:hAnsi="Times New Roman" w:cs="Times New Roman"/>
          <w:b/>
          <w:sz w:val="28"/>
          <w:szCs w:val="28"/>
        </w:rPr>
        <w:t xml:space="preserve"> Новосельского сельского поселения Новокубанского района</w:t>
      </w:r>
    </w:p>
    <w:bookmarkEnd w:id="5"/>
    <w:p w:rsidR="00EF4A85" w:rsidRPr="00FD5FC9" w:rsidRDefault="00EF4A85" w:rsidP="00EF4A85">
      <w:pPr>
        <w:pStyle w:val="affffc"/>
        <w:shd w:val="clear" w:color="auto" w:fill="auto"/>
        <w:tabs>
          <w:tab w:val="left" w:pos="1609"/>
        </w:tabs>
        <w:spacing w:before="0" w:after="0" w:line="240" w:lineRule="auto"/>
        <w:ind w:firstLine="0"/>
        <w:jc w:val="both"/>
        <w:rPr>
          <w:b/>
          <w:sz w:val="28"/>
          <w:szCs w:val="28"/>
        </w:rPr>
      </w:pPr>
    </w:p>
    <w:p w:rsidR="00EF4A85" w:rsidRPr="00FD5FC9" w:rsidRDefault="00926D24" w:rsidP="00926D24">
      <w:pPr>
        <w:pStyle w:val="affffc"/>
        <w:shd w:val="clear" w:color="auto" w:fill="auto"/>
        <w:tabs>
          <w:tab w:val="left" w:pos="143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F4A85" w:rsidRPr="00FD5FC9">
        <w:rPr>
          <w:sz w:val="28"/>
          <w:szCs w:val="28"/>
        </w:rPr>
        <w:t>Работа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аудиосообщениями,</w:t>
      </w:r>
      <w:r w:rsidR="00DF5402">
        <w:rPr>
          <w:sz w:val="28"/>
          <w:szCs w:val="28"/>
        </w:rPr>
        <w:t xml:space="preserve"> </w:t>
      </w:r>
      <w:proofErr w:type="gramStart"/>
      <w:r w:rsidR="00EF4A85" w:rsidRPr="00FD5FC9">
        <w:rPr>
          <w:sz w:val="28"/>
          <w:szCs w:val="28"/>
        </w:rPr>
        <w:t>поступающими</w:t>
      </w:r>
      <w:proofErr w:type="gramEnd"/>
      <w:r w:rsidR="00DF5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EF4A85" w:rsidRPr="00FD5FC9">
        <w:rPr>
          <w:sz w:val="28"/>
          <w:szCs w:val="28"/>
        </w:rPr>
        <w:t>администраци</w:t>
      </w:r>
      <w:r w:rsidR="006436ED">
        <w:rPr>
          <w:sz w:val="28"/>
          <w:szCs w:val="28"/>
        </w:rPr>
        <w:t>ю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="00EF4A85" w:rsidRPr="00FD5FC9">
        <w:rPr>
          <w:sz w:val="28"/>
          <w:szCs w:val="28"/>
        </w:rPr>
        <w:t>(далее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-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Центр),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относящимися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указанным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hyperlink r:id="rId11" w:anchor="/document/12146661/entry/4" w:history="1">
        <w:r w:rsidR="00EF4A85" w:rsidRPr="00FD5FC9">
          <w:rPr>
            <w:sz w:val="28"/>
            <w:szCs w:val="28"/>
          </w:rPr>
          <w:t>статье</w:t>
        </w:r>
        <w:r w:rsidR="00DF5402">
          <w:rPr>
            <w:sz w:val="28"/>
            <w:szCs w:val="28"/>
          </w:rPr>
          <w:t xml:space="preserve"> </w:t>
        </w:r>
        <w:r w:rsidR="00EF4A85" w:rsidRPr="00FD5FC9">
          <w:rPr>
            <w:sz w:val="28"/>
            <w:szCs w:val="28"/>
          </w:rPr>
          <w:t>4</w:t>
        </w:r>
      </w:hyperlink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Федерального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закона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N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59-ФЗ,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осуществляется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соответствии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настоящим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разделом.</w:t>
      </w:r>
    </w:p>
    <w:p w:rsidR="00EF4A85" w:rsidRPr="00FD5FC9" w:rsidRDefault="00C274FC" w:rsidP="00C274FC">
      <w:pPr>
        <w:pStyle w:val="affffc"/>
        <w:shd w:val="clear" w:color="auto" w:fill="auto"/>
        <w:tabs>
          <w:tab w:val="left" w:pos="143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 w:rsidR="00EF4A85" w:rsidRPr="00FD5FC9">
        <w:rPr>
          <w:sz w:val="28"/>
          <w:szCs w:val="28"/>
        </w:rPr>
        <w:t>Центр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представляет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собой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телекоммуникационную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линию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обеспечивающую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возможность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устного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гражданина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телефонному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номеру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="00EF4A85" w:rsidRPr="00FD5FC9">
        <w:rPr>
          <w:sz w:val="28"/>
          <w:szCs w:val="28"/>
        </w:rPr>
        <w:t>8</w:t>
      </w:r>
      <w:r w:rsidR="00DF5402">
        <w:rPr>
          <w:sz w:val="28"/>
          <w:szCs w:val="28"/>
        </w:rPr>
        <w:t xml:space="preserve"> </w:t>
      </w:r>
      <w:r w:rsidR="00926D24">
        <w:rPr>
          <w:sz w:val="28"/>
          <w:szCs w:val="28"/>
        </w:rPr>
        <w:t>(86195)25126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(далее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–</w:t>
      </w:r>
      <w:r w:rsidR="00DF5402">
        <w:rPr>
          <w:sz w:val="28"/>
          <w:szCs w:val="28"/>
        </w:rPr>
        <w:t xml:space="preserve"> </w:t>
      </w:r>
      <w:r w:rsidR="00EF4A85">
        <w:rPr>
          <w:sz w:val="28"/>
          <w:szCs w:val="28"/>
        </w:rPr>
        <w:t>«</w:t>
      </w:r>
      <w:r w:rsidR="00EF4A85" w:rsidRPr="00FD5FC9">
        <w:rPr>
          <w:sz w:val="28"/>
          <w:szCs w:val="28"/>
        </w:rPr>
        <w:t>горячая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линия</w:t>
      </w:r>
      <w:r w:rsidR="00EF4A85">
        <w:rPr>
          <w:sz w:val="28"/>
          <w:szCs w:val="28"/>
        </w:rPr>
        <w:t>»</w:t>
      </w:r>
      <w:r w:rsidR="00EF4A85" w:rsidRPr="00FD5FC9">
        <w:rPr>
          <w:sz w:val="28"/>
          <w:szCs w:val="28"/>
        </w:rPr>
        <w:t>),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также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предусматривает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организацию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работы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сообщениями,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поступающими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сетевой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справочный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телефонный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узел,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запросами,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поступающими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администрацию</w:t>
      </w:r>
      <w:r w:rsidR="00DF5402">
        <w:rPr>
          <w:sz w:val="28"/>
          <w:szCs w:val="28"/>
        </w:rPr>
        <w:t xml:space="preserve"> Новосельского </w:t>
      </w:r>
      <w:r w:rsidR="00DF5402">
        <w:rPr>
          <w:sz w:val="28"/>
          <w:szCs w:val="28"/>
        </w:rPr>
        <w:lastRenderedPageBreak/>
        <w:t xml:space="preserve">сельского поселения Новокубанского района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компетенции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управления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через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платформу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обратной</w:t>
      </w:r>
      <w:proofErr w:type="gramEnd"/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связи</w:t>
      </w:r>
      <w:r w:rsidR="00DF5402">
        <w:rPr>
          <w:sz w:val="28"/>
          <w:szCs w:val="28"/>
        </w:rPr>
        <w:t xml:space="preserve"> </w:t>
      </w:r>
      <w:r w:rsidR="00EF4A85">
        <w:rPr>
          <w:sz w:val="28"/>
          <w:szCs w:val="28"/>
        </w:rPr>
        <w:t>«</w:t>
      </w:r>
      <w:proofErr w:type="spellStart"/>
      <w:r w:rsidR="00EF4A85" w:rsidRPr="00FD5FC9">
        <w:rPr>
          <w:sz w:val="28"/>
          <w:szCs w:val="28"/>
        </w:rPr>
        <w:t>Госуслуги</w:t>
      </w:r>
      <w:proofErr w:type="spellEnd"/>
      <w:r w:rsidR="00EF4A85" w:rsidRPr="00FD5FC9">
        <w:rPr>
          <w:sz w:val="28"/>
          <w:szCs w:val="28"/>
        </w:rPr>
        <w:t>.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Решаем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вместе</w:t>
      </w:r>
      <w:r w:rsidR="00EF4A85">
        <w:rPr>
          <w:sz w:val="28"/>
          <w:szCs w:val="28"/>
        </w:rPr>
        <w:t>»</w:t>
      </w:r>
      <w:r w:rsidR="00EF4A85" w:rsidRPr="00FD5FC9">
        <w:rPr>
          <w:sz w:val="28"/>
          <w:szCs w:val="28"/>
        </w:rPr>
        <w:t>.</w:t>
      </w:r>
    </w:p>
    <w:p w:rsidR="00EF4A85" w:rsidRPr="00FD5FC9" w:rsidRDefault="00926D24" w:rsidP="00926D24">
      <w:pPr>
        <w:pStyle w:val="affffc"/>
        <w:shd w:val="clear" w:color="auto" w:fill="auto"/>
        <w:tabs>
          <w:tab w:val="left" w:pos="143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EF4A85" w:rsidRPr="00FD5FC9">
        <w:rPr>
          <w:sz w:val="28"/>
          <w:szCs w:val="28"/>
        </w:rPr>
        <w:t>Прием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аудиосообщений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осуществляется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ежедневно,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кроме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выходных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праздничных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дней,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соответствии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утвержденным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режимом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работы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служебным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распорядком.</w:t>
      </w:r>
      <w:r w:rsidR="00DF5402">
        <w:rPr>
          <w:sz w:val="28"/>
          <w:szCs w:val="28"/>
        </w:rPr>
        <w:t xml:space="preserve"> </w:t>
      </w:r>
    </w:p>
    <w:p w:rsidR="00EF4A85" w:rsidRPr="00FD5FC9" w:rsidRDefault="00EF4A85" w:rsidP="00926D24">
      <w:pPr>
        <w:pStyle w:val="affffc"/>
        <w:shd w:val="clear" w:color="auto" w:fill="auto"/>
        <w:tabs>
          <w:tab w:val="left" w:pos="70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FD5FC9">
        <w:rPr>
          <w:sz w:val="28"/>
          <w:szCs w:val="28"/>
        </w:rPr>
        <w:t>Аудиосообщения,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поступающие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телефон</w:t>
      </w:r>
      <w:r w:rsidR="00DF54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D5FC9">
        <w:rPr>
          <w:sz w:val="28"/>
          <w:szCs w:val="28"/>
        </w:rPr>
        <w:t>горячи</w:t>
      </w:r>
      <w:r w:rsidR="00F6143F">
        <w:rPr>
          <w:sz w:val="28"/>
          <w:szCs w:val="28"/>
        </w:rPr>
        <w:t>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лини</w:t>
      </w:r>
      <w:r w:rsidR="00F6143F">
        <w:rPr>
          <w:sz w:val="28"/>
          <w:szCs w:val="28"/>
        </w:rPr>
        <w:t>и</w:t>
      </w:r>
      <w:r>
        <w:rPr>
          <w:sz w:val="28"/>
          <w:szCs w:val="28"/>
        </w:rPr>
        <w:t>»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обрабатываются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регистрируются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журналах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регистрации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и/или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электронных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программах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(при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наличии),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соответствии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правилами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(порядками)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работы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соответствующих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телефонов</w:t>
      </w:r>
      <w:r w:rsidR="00DF54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D5FC9">
        <w:rPr>
          <w:sz w:val="28"/>
          <w:szCs w:val="28"/>
        </w:rPr>
        <w:t>горячих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линий</w:t>
      </w:r>
      <w:r>
        <w:rPr>
          <w:sz w:val="28"/>
          <w:szCs w:val="28"/>
        </w:rPr>
        <w:t>»</w:t>
      </w:r>
      <w:r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утвержденными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правовыми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актами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Pr="00FD5FC9">
        <w:rPr>
          <w:sz w:val="28"/>
          <w:szCs w:val="28"/>
        </w:rPr>
        <w:t>.</w:t>
      </w:r>
      <w:proofErr w:type="gramEnd"/>
    </w:p>
    <w:p w:rsidR="00EF4A85" w:rsidRPr="00FD5FC9" w:rsidRDefault="00926D24" w:rsidP="00926D24">
      <w:pPr>
        <w:pStyle w:val="affffc"/>
        <w:shd w:val="clear" w:color="auto" w:fill="auto"/>
        <w:tabs>
          <w:tab w:val="left" w:pos="14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EF4A85" w:rsidRPr="00FD5FC9">
        <w:rPr>
          <w:sz w:val="28"/>
          <w:szCs w:val="28"/>
        </w:rPr>
        <w:t>Прием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регистрация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аудиосообщений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осуществляется</w:t>
      </w:r>
      <w:r w:rsidR="00DF5402">
        <w:rPr>
          <w:sz w:val="28"/>
          <w:szCs w:val="28"/>
        </w:rPr>
        <w:t xml:space="preserve"> </w:t>
      </w:r>
      <w:r w:rsidR="006436ED">
        <w:rPr>
          <w:sz w:val="28"/>
          <w:szCs w:val="28"/>
        </w:rPr>
        <w:t>специалистом по работе с обращениями</w:t>
      </w:r>
      <w:r w:rsidR="00EF4A85" w:rsidRPr="00FD5FC9">
        <w:rPr>
          <w:sz w:val="28"/>
          <w:szCs w:val="28"/>
        </w:rPr>
        <w:t>.</w:t>
      </w:r>
    </w:p>
    <w:p w:rsidR="00EF4A85" w:rsidRPr="00FD5FC9" w:rsidRDefault="00926D24" w:rsidP="00926D24">
      <w:pPr>
        <w:pStyle w:val="affffc"/>
        <w:shd w:val="clear" w:color="auto" w:fill="auto"/>
        <w:tabs>
          <w:tab w:val="left" w:pos="143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EF4A85" w:rsidRPr="00FD5FC9">
        <w:rPr>
          <w:sz w:val="28"/>
          <w:szCs w:val="28"/>
        </w:rPr>
        <w:t>Работа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запросами,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поступающими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компетенции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администрацию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="00EF4A85" w:rsidRPr="00FD5FC9">
        <w:rPr>
          <w:sz w:val="28"/>
          <w:szCs w:val="28"/>
        </w:rPr>
        <w:t>через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платформу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обратной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связи</w:t>
      </w:r>
      <w:r w:rsidR="00DF5402">
        <w:rPr>
          <w:sz w:val="28"/>
          <w:szCs w:val="28"/>
        </w:rPr>
        <w:t xml:space="preserve"> </w:t>
      </w:r>
      <w:r w:rsidR="00EF4A85">
        <w:rPr>
          <w:sz w:val="28"/>
          <w:szCs w:val="28"/>
        </w:rPr>
        <w:t>«</w:t>
      </w:r>
      <w:proofErr w:type="spellStart"/>
      <w:r w:rsidR="00EF4A85" w:rsidRPr="00FD5FC9">
        <w:rPr>
          <w:sz w:val="28"/>
          <w:szCs w:val="28"/>
        </w:rPr>
        <w:t>Госуслуги</w:t>
      </w:r>
      <w:proofErr w:type="spellEnd"/>
      <w:r w:rsidR="00EF4A85" w:rsidRPr="00FD5FC9">
        <w:rPr>
          <w:sz w:val="28"/>
          <w:szCs w:val="28"/>
        </w:rPr>
        <w:t>.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Решаем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вместе</w:t>
      </w:r>
      <w:r w:rsidR="00EF4A85">
        <w:rPr>
          <w:sz w:val="28"/>
          <w:szCs w:val="28"/>
        </w:rPr>
        <w:t>»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осуществляется</w:t>
      </w:r>
      <w:r w:rsidR="00DF5402">
        <w:rPr>
          <w:sz w:val="28"/>
          <w:szCs w:val="28"/>
        </w:rPr>
        <w:t xml:space="preserve"> </w:t>
      </w:r>
      <w:r w:rsidR="006436ED">
        <w:rPr>
          <w:sz w:val="28"/>
          <w:szCs w:val="28"/>
        </w:rPr>
        <w:t>специалистом по работе с обращениями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рамках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компетенции.</w:t>
      </w:r>
    </w:p>
    <w:p w:rsidR="00EF4A85" w:rsidRPr="00FD5FC9" w:rsidRDefault="00926D24" w:rsidP="00926D24">
      <w:pPr>
        <w:pStyle w:val="affffc"/>
        <w:shd w:val="clear" w:color="auto" w:fill="auto"/>
        <w:tabs>
          <w:tab w:val="left" w:pos="143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EF4A85" w:rsidRPr="00FD5FC9">
        <w:rPr>
          <w:sz w:val="28"/>
          <w:szCs w:val="28"/>
        </w:rPr>
        <w:t>Прием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аудиосообщений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осуществляется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форме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диалога</w:t>
      </w:r>
      <w:r w:rsidR="00DF5402">
        <w:rPr>
          <w:sz w:val="28"/>
          <w:szCs w:val="28"/>
        </w:rPr>
        <w:t xml:space="preserve"> </w:t>
      </w:r>
      <w:r w:rsidR="006436ED">
        <w:rPr>
          <w:sz w:val="28"/>
          <w:szCs w:val="28"/>
        </w:rPr>
        <w:t>специалист</w:t>
      </w:r>
      <w:r w:rsidR="00C339F6">
        <w:rPr>
          <w:sz w:val="28"/>
          <w:szCs w:val="28"/>
        </w:rPr>
        <w:t>а</w:t>
      </w:r>
      <w:r w:rsidR="006436ED">
        <w:rPr>
          <w:sz w:val="28"/>
          <w:szCs w:val="28"/>
        </w:rPr>
        <w:t xml:space="preserve"> по работе с обращениями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заявителем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автоматическом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режиме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путем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включения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записывающего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устройства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(далее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-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автоответчик).</w:t>
      </w:r>
    </w:p>
    <w:p w:rsidR="00EF4A85" w:rsidRPr="00FD5FC9" w:rsidRDefault="00926D24" w:rsidP="00926D24">
      <w:pPr>
        <w:pStyle w:val="affffc"/>
        <w:shd w:val="clear" w:color="auto" w:fill="auto"/>
        <w:tabs>
          <w:tab w:val="left" w:pos="142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EF4A85" w:rsidRPr="00FD5FC9">
        <w:rPr>
          <w:sz w:val="28"/>
          <w:szCs w:val="28"/>
        </w:rPr>
        <w:t>Информация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персональных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данных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авторов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аудиосообщений,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поступивших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Центр,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хранится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обрабатывается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соблюдением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требований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федерального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законодательства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защите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персональных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данных.</w:t>
      </w:r>
    </w:p>
    <w:p w:rsidR="00EF4A85" w:rsidRPr="00FD5FC9" w:rsidRDefault="00926D24" w:rsidP="00926D24">
      <w:pPr>
        <w:pStyle w:val="affffc"/>
        <w:shd w:val="clear" w:color="auto" w:fill="auto"/>
        <w:tabs>
          <w:tab w:val="left" w:pos="14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EF4A85" w:rsidRPr="00FD5FC9">
        <w:rPr>
          <w:sz w:val="28"/>
          <w:szCs w:val="28"/>
        </w:rPr>
        <w:t>При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Центр,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числе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оставлении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аудиосообщения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автоответчике,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заявитель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обязан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сообщить:</w:t>
      </w:r>
    </w:p>
    <w:p w:rsidR="00EF4A85" w:rsidRPr="00FD5FC9" w:rsidRDefault="00EF4A85" w:rsidP="00EF4A85">
      <w:pPr>
        <w:pStyle w:val="affffc"/>
        <w:shd w:val="clear" w:color="auto" w:fill="auto"/>
        <w:tabs>
          <w:tab w:val="left" w:pos="1431"/>
        </w:tabs>
        <w:spacing w:before="0" w:after="0" w:line="240" w:lineRule="auto"/>
        <w:ind w:left="700" w:firstLine="0"/>
        <w:jc w:val="both"/>
        <w:rPr>
          <w:sz w:val="28"/>
          <w:szCs w:val="28"/>
        </w:rPr>
      </w:pPr>
      <w:r w:rsidRPr="00FD5FC9">
        <w:rPr>
          <w:sz w:val="28"/>
          <w:szCs w:val="28"/>
        </w:rPr>
        <w:t>фамилию,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имя,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отчество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(последнее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-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наличии);</w:t>
      </w:r>
    </w:p>
    <w:p w:rsidR="00EF4A85" w:rsidRPr="00FD5FC9" w:rsidRDefault="00EF4A85" w:rsidP="00EF4A85">
      <w:pPr>
        <w:pStyle w:val="affffc"/>
        <w:shd w:val="clear" w:color="auto" w:fill="auto"/>
        <w:tabs>
          <w:tab w:val="left" w:pos="1431"/>
        </w:tabs>
        <w:spacing w:before="0" w:after="0" w:line="240" w:lineRule="auto"/>
        <w:ind w:left="700" w:firstLine="0"/>
        <w:jc w:val="both"/>
        <w:rPr>
          <w:sz w:val="28"/>
          <w:szCs w:val="28"/>
        </w:rPr>
      </w:pPr>
      <w:r w:rsidRPr="00FD5FC9">
        <w:rPr>
          <w:sz w:val="28"/>
          <w:szCs w:val="28"/>
        </w:rPr>
        <w:t>почтовый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адрес;</w:t>
      </w:r>
    </w:p>
    <w:p w:rsidR="00EF4A85" w:rsidRPr="00FD5FC9" w:rsidRDefault="00EF4A85" w:rsidP="00EF4A85">
      <w:pPr>
        <w:pStyle w:val="affffc"/>
        <w:shd w:val="clear" w:color="auto" w:fill="auto"/>
        <w:tabs>
          <w:tab w:val="left" w:pos="1431"/>
        </w:tabs>
        <w:spacing w:before="0" w:after="0" w:line="240" w:lineRule="auto"/>
        <w:ind w:left="700" w:firstLine="0"/>
        <w:jc w:val="both"/>
        <w:rPr>
          <w:sz w:val="28"/>
          <w:szCs w:val="28"/>
        </w:rPr>
      </w:pPr>
      <w:r w:rsidRPr="00FD5FC9">
        <w:rPr>
          <w:sz w:val="28"/>
          <w:szCs w:val="28"/>
        </w:rPr>
        <w:t>номер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телефона;</w:t>
      </w:r>
    </w:p>
    <w:p w:rsidR="00EF4A85" w:rsidRPr="00FD5FC9" w:rsidRDefault="00EF4A85" w:rsidP="00EF4A85">
      <w:pPr>
        <w:pStyle w:val="affffc"/>
        <w:shd w:val="clear" w:color="auto" w:fill="auto"/>
        <w:tabs>
          <w:tab w:val="left" w:pos="1431"/>
        </w:tabs>
        <w:spacing w:before="0" w:after="0" w:line="240" w:lineRule="auto"/>
        <w:ind w:left="700" w:firstLine="0"/>
        <w:jc w:val="both"/>
        <w:rPr>
          <w:sz w:val="28"/>
          <w:szCs w:val="28"/>
        </w:rPr>
      </w:pPr>
      <w:r w:rsidRPr="00FD5FC9">
        <w:rPr>
          <w:sz w:val="28"/>
          <w:szCs w:val="28"/>
        </w:rPr>
        <w:t>суть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предложения,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заявления,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жалобы.</w:t>
      </w:r>
    </w:p>
    <w:p w:rsidR="00EF4A85" w:rsidRPr="00FD5FC9" w:rsidRDefault="00015750" w:rsidP="00015750">
      <w:pPr>
        <w:pStyle w:val="affffc"/>
        <w:shd w:val="clear" w:color="auto" w:fill="auto"/>
        <w:tabs>
          <w:tab w:val="left" w:pos="142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="00C339F6">
        <w:rPr>
          <w:sz w:val="28"/>
          <w:szCs w:val="28"/>
        </w:rPr>
        <w:t>Специалист по работе с обращениями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осуществляющи</w:t>
      </w:r>
      <w:r w:rsidR="00C339F6">
        <w:rPr>
          <w:sz w:val="28"/>
          <w:szCs w:val="28"/>
        </w:rPr>
        <w:t>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звонков:</w:t>
      </w:r>
    </w:p>
    <w:p w:rsidR="00EF4A85" w:rsidRPr="00FD5FC9" w:rsidRDefault="00015750" w:rsidP="00015750">
      <w:pPr>
        <w:pStyle w:val="affffc"/>
        <w:shd w:val="clear" w:color="auto" w:fill="auto"/>
        <w:tabs>
          <w:tab w:val="left" w:pos="851"/>
          <w:tab w:val="left" w:pos="1560"/>
        </w:tabs>
        <w:spacing w:before="0" w:after="0" w:line="326" w:lineRule="exact"/>
        <w:ind w:left="7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4.9.1. </w:t>
      </w:r>
      <w:r w:rsidR="00EF4A85" w:rsidRPr="00FD5FC9">
        <w:rPr>
          <w:sz w:val="28"/>
          <w:szCs w:val="28"/>
        </w:rPr>
        <w:t>Уточня</w:t>
      </w:r>
      <w:r w:rsidR="00C339F6">
        <w:rPr>
          <w:sz w:val="28"/>
          <w:szCs w:val="28"/>
        </w:rPr>
        <w:t>е</w:t>
      </w:r>
      <w:r w:rsidR="00EF4A85" w:rsidRPr="00FD5FC9">
        <w:rPr>
          <w:sz w:val="28"/>
          <w:szCs w:val="28"/>
        </w:rPr>
        <w:t>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суть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вопроса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персональные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данные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обратившихся,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включая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номера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телефонов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заявителей.</w:t>
      </w:r>
    </w:p>
    <w:p w:rsidR="00EF4A85" w:rsidRPr="00FD5FC9" w:rsidRDefault="00015750" w:rsidP="00015750">
      <w:pPr>
        <w:pStyle w:val="affffc"/>
        <w:shd w:val="clear" w:color="auto" w:fill="auto"/>
        <w:tabs>
          <w:tab w:val="left" w:pos="1560"/>
        </w:tabs>
        <w:spacing w:before="0" w:after="0" w:line="326" w:lineRule="exact"/>
        <w:ind w:left="7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4.9.2. </w:t>
      </w:r>
      <w:r w:rsidR="00EF4A85" w:rsidRPr="00FD5FC9">
        <w:rPr>
          <w:sz w:val="28"/>
          <w:szCs w:val="28"/>
        </w:rPr>
        <w:t>Предоставля</w:t>
      </w:r>
      <w:r w:rsidR="00C339F6">
        <w:rPr>
          <w:sz w:val="28"/>
          <w:szCs w:val="28"/>
        </w:rPr>
        <w:t>е</w:t>
      </w:r>
      <w:r w:rsidR="00EF4A85" w:rsidRPr="00FD5FC9">
        <w:rPr>
          <w:sz w:val="28"/>
          <w:szCs w:val="28"/>
        </w:rPr>
        <w:t>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адреса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телефоны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территориальных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федеральных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исполнительной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власти,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организаций,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которых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возложено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осуществление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публично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значимых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функций,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компетенцию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которых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входит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решение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поднимаемых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заявителем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вопросов.</w:t>
      </w:r>
    </w:p>
    <w:p w:rsidR="00EF4A85" w:rsidRPr="00FD5FC9" w:rsidRDefault="00015750" w:rsidP="00015750">
      <w:pPr>
        <w:pStyle w:val="affffc"/>
        <w:shd w:val="clear" w:color="auto" w:fill="auto"/>
        <w:tabs>
          <w:tab w:val="left" w:pos="1560"/>
        </w:tabs>
        <w:spacing w:before="0" w:after="0" w:line="326" w:lineRule="exact"/>
        <w:ind w:left="7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4.9.3. </w:t>
      </w:r>
      <w:r w:rsidR="00EF4A85" w:rsidRPr="00FD5FC9">
        <w:rPr>
          <w:sz w:val="28"/>
          <w:szCs w:val="28"/>
        </w:rPr>
        <w:t>Разъясня</w:t>
      </w:r>
      <w:r w:rsidR="00C339F6">
        <w:rPr>
          <w:sz w:val="28"/>
          <w:szCs w:val="28"/>
        </w:rPr>
        <w:t>е</w:t>
      </w:r>
      <w:r w:rsidR="00EF4A85" w:rsidRPr="00FD5FC9">
        <w:rPr>
          <w:sz w:val="28"/>
          <w:szCs w:val="28"/>
        </w:rPr>
        <w:t>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порядок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организации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личного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главой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заместител</w:t>
      </w:r>
      <w:r>
        <w:rPr>
          <w:sz w:val="28"/>
          <w:szCs w:val="28"/>
        </w:rPr>
        <w:t>ем</w:t>
      </w:r>
      <w:r w:rsidR="00EF4A85" w:rsidRPr="00FD5FC9">
        <w:rPr>
          <w:sz w:val="28"/>
          <w:szCs w:val="28"/>
        </w:rPr>
        <w:t>.</w:t>
      </w:r>
    </w:p>
    <w:p w:rsidR="00EF4A85" w:rsidRPr="00FD5FC9" w:rsidRDefault="00C274FC" w:rsidP="00C274FC">
      <w:pPr>
        <w:pStyle w:val="affffc"/>
        <w:shd w:val="clear" w:color="auto" w:fill="auto"/>
        <w:tabs>
          <w:tab w:val="left" w:pos="1560"/>
        </w:tabs>
        <w:spacing w:before="0" w:after="0" w:line="326" w:lineRule="exact"/>
        <w:ind w:left="7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4.9.4. </w:t>
      </w:r>
      <w:r w:rsidR="00EF4A85" w:rsidRPr="00FD5FC9">
        <w:rPr>
          <w:sz w:val="28"/>
          <w:szCs w:val="28"/>
        </w:rPr>
        <w:t>Готов</w:t>
      </w:r>
      <w:r w:rsidR="00C339F6">
        <w:rPr>
          <w:sz w:val="28"/>
          <w:szCs w:val="28"/>
        </w:rPr>
        <w:t>и</w:t>
      </w:r>
      <w:r w:rsidR="00EF4A85" w:rsidRPr="00FD5FC9">
        <w:rPr>
          <w:sz w:val="28"/>
          <w:szCs w:val="28"/>
        </w:rPr>
        <w:t>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проекты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поручений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аудиосообщений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для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последующего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направления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соответствии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компетенцией</w:t>
      </w:r>
      <w:r w:rsidR="00DF5402">
        <w:rPr>
          <w:sz w:val="28"/>
          <w:szCs w:val="28"/>
        </w:rPr>
        <w:t xml:space="preserve"> </w:t>
      </w:r>
      <w:r w:rsidR="00C339F6">
        <w:rPr>
          <w:sz w:val="28"/>
          <w:szCs w:val="28"/>
        </w:rPr>
        <w:t>специалистам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организации,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которые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возложено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осуществление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публично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значимых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функций.</w:t>
      </w:r>
    </w:p>
    <w:p w:rsidR="00EF4A85" w:rsidRPr="00FD5FC9" w:rsidRDefault="00EF4A85" w:rsidP="00EF4A85">
      <w:pPr>
        <w:pStyle w:val="affffc"/>
        <w:shd w:val="clear" w:color="auto" w:fill="auto"/>
        <w:tabs>
          <w:tab w:val="left" w:pos="1560"/>
        </w:tabs>
        <w:spacing w:before="0" w:after="0" w:line="326" w:lineRule="exact"/>
        <w:ind w:right="20" w:firstLine="709"/>
        <w:jc w:val="both"/>
        <w:rPr>
          <w:sz w:val="28"/>
          <w:szCs w:val="28"/>
        </w:rPr>
      </w:pPr>
      <w:r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аудиосообщение,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содержащее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вопросы,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решение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которых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входит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компетенцию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территориальных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органов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федеральных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органов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исполнительной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власти,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органов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прокуратуры,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судебных,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правоохранительных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иных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органов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организаций,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осуществляющих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публично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значимые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функции,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заявителю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дается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разъяснение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порядке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указанные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органы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организации,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проект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поручения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рассмотрению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аудиосообщения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готовится.</w:t>
      </w:r>
    </w:p>
    <w:p w:rsidR="00EF4A85" w:rsidRPr="00FD5FC9" w:rsidRDefault="00A7345B" w:rsidP="00A7345B">
      <w:pPr>
        <w:pStyle w:val="affffc"/>
        <w:shd w:val="clear" w:color="auto" w:fill="auto"/>
        <w:tabs>
          <w:tab w:val="left" w:pos="143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="00C339F6">
        <w:rPr>
          <w:sz w:val="28"/>
          <w:szCs w:val="28"/>
        </w:rPr>
        <w:t>Специалистом по работе с обращениями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соответствующем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электронном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журнале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СЭД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оформляется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регистрационная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карточка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аудиосообщения,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содержащая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фамилию,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имя,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отчество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(при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наличии)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заявителя;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номер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телефона;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содержание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аудиосообщения.</w:t>
      </w:r>
    </w:p>
    <w:p w:rsidR="00EF4A85" w:rsidRPr="00FD5FC9" w:rsidRDefault="00A7345B" w:rsidP="00A7345B">
      <w:pPr>
        <w:pStyle w:val="affffc"/>
        <w:shd w:val="clear" w:color="auto" w:fill="auto"/>
        <w:tabs>
          <w:tab w:val="left" w:pos="143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="00EF4A85" w:rsidRPr="00FD5FC9">
        <w:rPr>
          <w:sz w:val="28"/>
          <w:szCs w:val="28"/>
        </w:rPr>
        <w:t>Поручения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аудиосообщений</w:t>
      </w:r>
      <w:r w:rsidR="00DF5402">
        <w:rPr>
          <w:sz w:val="28"/>
          <w:szCs w:val="28"/>
        </w:rPr>
        <w:t xml:space="preserve"> </w:t>
      </w:r>
      <w:r w:rsidR="00C339F6">
        <w:rPr>
          <w:sz w:val="28"/>
          <w:szCs w:val="28"/>
        </w:rPr>
        <w:t xml:space="preserve">специалистам </w:t>
      </w:r>
      <w:r w:rsidR="00EF4A85"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направляются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использованием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СЭД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электронной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почтой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официальные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электронные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адреса.</w:t>
      </w:r>
    </w:p>
    <w:p w:rsidR="00EF4A85" w:rsidRPr="00FD5FC9" w:rsidRDefault="009F603B" w:rsidP="009F603B">
      <w:pPr>
        <w:pStyle w:val="affffc"/>
        <w:shd w:val="clear" w:color="auto" w:fill="auto"/>
        <w:tabs>
          <w:tab w:val="left" w:pos="142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аудиосообщения,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носящие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справочный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консультационный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характер,</w:t>
      </w:r>
      <w:r w:rsidR="00DF5402">
        <w:rPr>
          <w:sz w:val="28"/>
          <w:szCs w:val="28"/>
        </w:rPr>
        <w:t xml:space="preserve"> </w:t>
      </w:r>
      <w:r w:rsidR="00C339F6">
        <w:rPr>
          <w:sz w:val="28"/>
          <w:szCs w:val="28"/>
        </w:rPr>
        <w:t>специалистом по работе с обращениями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самостоятельно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даются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разъяснения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заявителю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устной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форме,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этом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регистрационная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карточка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такого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аудиосообщения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закрывается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отметкой</w:t>
      </w:r>
      <w:r w:rsidR="00DF5402">
        <w:rPr>
          <w:sz w:val="28"/>
          <w:szCs w:val="28"/>
        </w:rPr>
        <w:t xml:space="preserve"> </w:t>
      </w:r>
      <w:r w:rsidR="00EF4A85">
        <w:rPr>
          <w:sz w:val="28"/>
          <w:szCs w:val="28"/>
        </w:rPr>
        <w:t>«</w:t>
      </w:r>
      <w:r w:rsidR="00EF4A85" w:rsidRPr="00FD5FC9">
        <w:rPr>
          <w:sz w:val="28"/>
          <w:szCs w:val="28"/>
        </w:rPr>
        <w:t>разъяснено</w:t>
      </w:r>
      <w:r w:rsidR="00EF4A85">
        <w:rPr>
          <w:sz w:val="28"/>
          <w:szCs w:val="28"/>
        </w:rPr>
        <w:t>»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проект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поручения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составляется.</w:t>
      </w:r>
    </w:p>
    <w:p w:rsidR="00EF4A85" w:rsidRPr="00FD5FC9" w:rsidRDefault="009F603B" w:rsidP="009F603B">
      <w:pPr>
        <w:pStyle w:val="affffc"/>
        <w:shd w:val="clear" w:color="auto" w:fill="auto"/>
        <w:tabs>
          <w:tab w:val="left" w:pos="14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случае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если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одного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заявителя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поступило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несколько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аудиосообщений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аналогичного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содержания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пределах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одного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рабочего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дня,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составляется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одно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поручение.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Если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вновь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поступившее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заявителя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аудиосообщение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содержит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новые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доводы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факты,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оно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направляется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исполнителю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пометкой</w:t>
      </w:r>
      <w:r w:rsidR="00DF5402">
        <w:rPr>
          <w:sz w:val="28"/>
          <w:szCs w:val="28"/>
        </w:rPr>
        <w:t xml:space="preserve"> </w:t>
      </w:r>
      <w:r w:rsidR="00EF4A85">
        <w:rPr>
          <w:sz w:val="28"/>
          <w:szCs w:val="28"/>
        </w:rPr>
        <w:t>«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дополнение</w:t>
      </w:r>
      <w:r w:rsidR="00EF4A85">
        <w:rPr>
          <w:sz w:val="28"/>
          <w:szCs w:val="28"/>
        </w:rPr>
        <w:t>»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срок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устанавливается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соответственно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сроку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первого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аудиосообщения,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случае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если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ответ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дан.</w:t>
      </w:r>
    </w:p>
    <w:p w:rsidR="00EF4A85" w:rsidRPr="00FD5FC9" w:rsidRDefault="009F603B" w:rsidP="009F603B">
      <w:pPr>
        <w:pStyle w:val="affffc"/>
        <w:shd w:val="clear" w:color="auto" w:fill="auto"/>
        <w:tabs>
          <w:tab w:val="left" w:pos="144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4.14. </w:t>
      </w:r>
      <w:r w:rsidR="00EF4A85" w:rsidRPr="00FD5FC9">
        <w:rPr>
          <w:sz w:val="28"/>
          <w:szCs w:val="28"/>
        </w:rPr>
        <w:t>Срок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аудиосообщения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должен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превышать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30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дней.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Срок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исчисляется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календарных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днях.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Если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окончание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срока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аудиосообщения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приходится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нерабочий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день,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днем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окончания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этого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срока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считается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предшествующий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ему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рабочий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день.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случае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необходимости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срок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аудиосообщения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может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быть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продлен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исполнителем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установленном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порядке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более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чем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30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дней.</w:t>
      </w:r>
    </w:p>
    <w:p w:rsidR="00EF4A85" w:rsidRPr="00FD5FC9" w:rsidRDefault="009F603B" w:rsidP="00EF4A85">
      <w:pPr>
        <w:pStyle w:val="affffc"/>
        <w:shd w:val="clear" w:color="auto" w:fill="auto"/>
        <w:tabs>
          <w:tab w:val="left" w:pos="144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r w:rsidR="00EF4A85" w:rsidRPr="00FD5FC9">
        <w:rPr>
          <w:sz w:val="28"/>
          <w:szCs w:val="28"/>
        </w:rPr>
        <w:t>.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направляется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аудиосообщение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случаях,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если: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содержание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аудиосообщения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позволяет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установить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суть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сообщения;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сообщается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фамилия,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имя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заявителя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почтовый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адрес;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содержатся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нецензурные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либо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оскорбительные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выражения,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угрозы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жизни,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здоровью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имуществу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должностного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лица,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также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членов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семьи;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чем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уведомляется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заявитель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случае,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если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сообщение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содержит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почтовый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адрес.</w:t>
      </w:r>
    </w:p>
    <w:p w:rsidR="00EF4A85" w:rsidRPr="00FD5FC9" w:rsidRDefault="00A459A9" w:rsidP="00A459A9">
      <w:pPr>
        <w:pStyle w:val="affffc"/>
        <w:shd w:val="clear" w:color="auto" w:fill="auto"/>
        <w:tabs>
          <w:tab w:val="left" w:pos="143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4.16. </w:t>
      </w:r>
      <w:r w:rsidR="00EF4A85" w:rsidRPr="00FD5FC9">
        <w:rPr>
          <w:sz w:val="28"/>
          <w:szCs w:val="28"/>
        </w:rPr>
        <w:t>При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условии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всестороннего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объективного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аудиосообщения,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также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полного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фактического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исполнения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принятого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нему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решения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должностное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лицо,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давшее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поручение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аудиосообщения,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списывает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материалы</w:t>
      </w:r>
      <w:r w:rsidR="00DF5402">
        <w:rPr>
          <w:sz w:val="28"/>
          <w:szCs w:val="28"/>
        </w:rPr>
        <w:t xml:space="preserve"> </w:t>
      </w:r>
      <w:r w:rsidR="00EF4A85">
        <w:rPr>
          <w:sz w:val="28"/>
          <w:szCs w:val="28"/>
        </w:rPr>
        <w:t>«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дело</w:t>
      </w:r>
      <w:r w:rsidR="00EF4A85">
        <w:rPr>
          <w:sz w:val="28"/>
          <w:szCs w:val="28"/>
        </w:rPr>
        <w:t>»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противном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случае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-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должностное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лицо,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давшее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поручение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аудиосообщения,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принимает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дополнительные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меры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контроля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полного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фактического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исполнения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принятого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решения.</w:t>
      </w:r>
    </w:p>
    <w:p w:rsidR="00EF4A85" w:rsidRPr="00FD5FC9" w:rsidRDefault="00A459A9" w:rsidP="00A459A9">
      <w:pPr>
        <w:pStyle w:val="affffc"/>
        <w:shd w:val="clear" w:color="auto" w:fill="auto"/>
        <w:tabs>
          <w:tab w:val="left" w:pos="143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4.17. </w:t>
      </w:r>
      <w:proofErr w:type="gramStart"/>
      <w:r w:rsidR="00EF4A85" w:rsidRPr="00FD5FC9">
        <w:rPr>
          <w:sz w:val="28"/>
          <w:szCs w:val="28"/>
        </w:rPr>
        <w:t>Контроль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</w:t>
      </w:r>
      <w:proofErr w:type="gramEnd"/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своевременностью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исполнения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поручений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аудиосообщений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осуществляется</w:t>
      </w:r>
      <w:r w:rsidR="00DF5402">
        <w:rPr>
          <w:sz w:val="28"/>
          <w:szCs w:val="28"/>
        </w:rPr>
        <w:t xml:space="preserve"> </w:t>
      </w:r>
      <w:r w:rsidR="00C339F6">
        <w:rPr>
          <w:sz w:val="28"/>
          <w:szCs w:val="28"/>
        </w:rPr>
        <w:t>специалистом по работе с обращениями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помощью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СЭД.</w:t>
      </w:r>
    </w:p>
    <w:p w:rsidR="00EF4A85" w:rsidRPr="00FD5FC9" w:rsidRDefault="00EF4A85" w:rsidP="00EF4A8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F4A85" w:rsidRPr="00FD5FC9" w:rsidRDefault="00A459A9" w:rsidP="00A459A9">
      <w:pPr>
        <w:pStyle w:val="affffc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EF4A85" w:rsidRPr="00FD5FC9">
        <w:rPr>
          <w:b/>
          <w:sz w:val="28"/>
          <w:szCs w:val="28"/>
        </w:rPr>
        <w:t>Порядок</w:t>
      </w:r>
      <w:r w:rsidR="00DF5402">
        <w:rPr>
          <w:b/>
          <w:sz w:val="28"/>
          <w:szCs w:val="28"/>
        </w:rPr>
        <w:t xml:space="preserve"> </w:t>
      </w:r>
      <w:r w:rsidR="00EF4A85" w:rsidRPr="00FD5FC9">
        <w:rPr>
          <w:b/>
          <w:sz w:val="28"/>
          <w:szCs w:val="28"/>
        </w:rPr>
        <w:t>и</w:t>
      </w:r>
      <w:r w:rsidR="00DF5402">
        <w:rPr>
          <w:b/>
          <w:sz w:val="28"/>
          <w:szCs w:val="28"/>
        </w:rPr>
        <w:t xml:space="preserve"> </w:t>
      </w:r>
      <w:r w:rsidR="00EF4A85" w:rsidRPr="00FD5FC9">
        <w:rPr>
          <w:b/>
          <w:sz w:val="28"/>
          <w:szCs w:val="28"/>
        </w:rPr>
        <w:t>формы</w:t>
      </w:r>
      <w:r w:rsidR="00DF5402">
        <w:rPr>
          <w:b/>
          <w:sz w:val="28"/>
          <w:szCs w:val="28"/>
        </w:rPr>
        <w:t xml:space="preserve"> </w:t>
      </w:r>
      <w:proofErr w:type="gramStart"/>
      <w:r w:rsidR="00EF4A85" w:rsidRPr="00FD5FC9">
        <w:rPr>
          <w:b/>
          <w:sz w:val="28"/>
          <w:szCs w:val="28"/>
        </w:rPr>
        <w:t>контроля</w:t>
      </w:r>
      <w:r w:rsidR="00DF5402">
        <w:rPr>
          <w:b/>
          <w:sz w:val="28"/>
          <w:szCs w:val="28"/>
        </w:rPr>
        <w:t xml:space="preserve"> </w:t>
      </w:r>
      <w:r w:rsidR="00EF4A85" w:rsidRPr="00FD5FC9">
        <w:rPr>
          <w:b/>
          <w:sz w:val="28"/>
          <w:szCs w:val="28"/>
        </w:rPr>
        <w:t>за</w:t>
      </w:r>
      <w:proofErr w:type="gramEnd"/>
      <w:r w:rsidR="00DF5402">
        <w:rPr>
          <w:b/>
          <w:sz w:val="28"/>
          <w:szCs w:val="28"/>
        </w:rPr>
        <w:t xml:space="preserve"> </w:t>
      </w:r>
      <w:r w:rsidR="00EF4A85" w:rsidRPr="00FD5FC9">
        <w:rPr>
          <w:b/>
          <w:sz w:val="28"/>
          <w:szCs w:val="28"/>
        </w:rPr>
        <w:t>рассмотрением</w:t>
      </w:r>
      <w:r w:rsidR="00DF5402">
        <w:rPr>
          <w:b/>
          <w:sz w:val="28"/>
          <w:szCs w:val="28"/>
        </w:rPr>
        <w:t xml:space="preserve"> </w:t>
      </w:r>
      <w:r w:rsidR="00EF4A85" w:rsidRPr="00FD5FC9">
        <w:rPr>
          <w:b/>
          <w:sz w:val="28"/>
          <w:szCs w:val="28"/>
        </w:rPr>
        <w:t>обращений</w:t>
      </w:r>
      <w:r w:rsidR="00DF5402">
        <w:rPr>
          <w:b/>
          <w:sz w:val="28"/>
          <w:szCs w:val="28"/>
        </w:rPr>
        <w:t xml:space="preserve"> </w:t>
      </w:r>
      <w:r w:rsidR="00EF4A85" w:rsidRPr="00FD5FC9">
        <w:rPr>
          <w:b/>
          <w:sz w:val="28"/>
          <w:szCs w:val="28"/>
        </w:rPr>
        <w:t>граждан</w:t>
      </w:r>
    </w:p>
    <w:p w:rsidR="00EF4A85" w:rsidRPr="00FD5FC9" w:rsidRDefault="00EF4A85" w:rsidP="00EF4A85">
      <w:pPr>
        <w:pStyle w:val="affffc"/>
        <w:shd w:val="clear" w:color="auto" w:fill="auto"/>
        <w:spacing w:before="0" w:after="0" w:line="240" w:lineRule="auto"/>
        <w:ind w:firstLine="0"/>
        <w:jc w:val="left"/>
        <w:rPr>
          <w:b/>
          <w:sz w:val="28"/>
          <w:szCs w:val="28"/>
        </w:rPr>
      </w:pPr>
    </w:p>
    <w:p w:rsidR="00EF4A85" w:rsidRPr="00FD5FC9" w:rsidRDefault="00A459A9" w:rsidP="00A459A9">
      <w:pPr>
        <w:pStyle w:val="affffc"/>
        <w:shd w:val="clear" w:color="auto" w:fill="auto"/>
        <w:tabs>
          <w:tab w:val="left" w:pos="122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="00EF4A85" w:rsidRPr="00FD5FC9">
        <w:rPr>
          <w:sz w:val="28"/>
          <w:szCs w:val="28"/>
        </w:rPr>
        <w:t>контроль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своевременным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всесторонним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поступающих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имя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главы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заместител</w:t>
      </w:r>
      <w:r w:rsidR="00C339F6">
        <w:rPr>
          <w:sz w:val="28"/>
          <w:szCs w:val="28"/>
        </w:rPr>
        <w:t>я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осуществляется</w:t>
      </w:r>
      <w:r w:rsidR="00DF5402">
        <w:rPr>
          <w:sz w:val="28"/>
          <w:szCs w:val="28"/>
        </w:rPr>
        <w:t xml:space="preserve"> </w:t>
      </w:r>
      <w:r w:rsidR="00C339F6">
        <w:rPr>
          <w:sz w:val="28"/>
          <w:szCs w:val="28"/>
        </w:rPr>
        <w:t>специалистом по работе с обращениями</w:t>
      </w:r>
      <w:r w:rsidR="00EF4A85" w:rsidRPr="00FD5FC9">
        <w:rPr>
          <w:sz w:val="28"/>
          <w:szCs w:val="28"/>
        </w:rPr>
        <w:t>.</w:t>
      </w:r>
    </w:p>
    <w:p w:rsidR="00EF4A85" w:rsidRPr="00FD5FC9" w:rsidRDefault="00A459A9" w:rsidP="00A459A9">
      <w:pPr>
        <w:pStyle w:val="affffc"/>
        <w:shd w:val="clear" w:color="auto" w:fill="auto"/>
        <w:tabs>
          <w:tab w:val="left" w:pos="140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EF4A85" w:rsidRPr="00FD5FC9">
        <w:rPr>
          <w:sz w:val="28"/>
          <w:szCs w:val="28"/>
        </w:rPr>
        <w:t>Контроль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своевременным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всесторонним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обращений</w:t>
      </w:r>
      <w:r w:rsidR="00DF5402">
        <w:rPr>
          <w:sz w:val="28"/>
          <w:szCs w:val="28"/>
        </w:rPr>
        <w:t xml:space="preserve"> </w:t>
      </w:r>
      <w:r w:rsidR="00C339F6">
        <w:rPr>
          <w:sz w:val="28"/>
          <w:szCs w:val="28"/>
        </w:rPr>
        <w:t>специалистом по работе с обращениями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осуществляется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путем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запроса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ответственных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обращений,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документов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материалов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результатах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обращений.</w:t>
      </w:r>
    </w:p>
    <w:p w:rsidR="00EF4A85" w:rsidRPr="00FD5FC9" w:rsidRDefault="00A459A9" w:rsidP="00A459A9">
      <w:pPr>
        <w:pStyle w:val="affffc"/>
        <w:shd w:val="clear" w:color="auto" w:fill="auto"/>
        <w:tabs>
          <w:tab w:val="left" w:pos="134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случае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направления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ответа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заявителю,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подписанного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главой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заместител</w:t>
      </w:r>
      <w:r>
        <w:rPr>
          <w:sz w:val="28"/>
          <w:szCs w:val="28"/>
        </w:rPr>
        <w:t>е</w:t>
      </w:r>
      <w:r w:rsidR="00EF4A85" w:rsidRPr="00FD5FC9">
        <w:rPr>
          <w:sz w:val="28"/>
          <w:szCs w:val="28"/>
        </w:rPr>
        <w:t>м,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ставится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контроль.</w:t>
      </w:r>
    </w:p>
    <w:p w:rsidR="00EF4A85" w:rsidRPr="00FD5FC9" w:rsidRDefault="00A459A9" w:rsidP="00A459A9">
      <w:pPr>
        <w:pStyle w:val="affffc"/>
        <w:shd w:val="clear" w:color="auto" w:fill="auto"/>
        <w:tabs>
          <w:tab w:val="left" w:pos="136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EF4A85" w:rsidRPr="00FD5FC9">
        <w:rPr>
          <w:sz w:val="28"/>
          <w:szCs w:val="28"/>
        </w:rPr>
        <w:t>Решение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постановке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контроль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или</w:t>
      </w:r>
      <w:r w:rsidR="00DF5402">
        <w:rPr>
          <w:sz w:val="28"/>
          <w:szCs w:val="28"/>
        </w:rPr>
        <w:t xml:space="preserve"> </w:t>
      </w:r>
      <w:r w:rsidR="00EF4A85">
        <w:rPr>
          <w:sz w:val="28"/>
          <w:szCs w:val="28"/>
        </w:rPr>
        <w:t>«</w:t>
      </w:r>
      <w:r w:rsidR="00EF4A85" w:rsidRPr="00FD5FC9">
        <w:rPr>
          <w:sz w:val="28"/>
          <w:szCs w:val="28"/>
        </w:rPr>
        <w:t>особый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контроль</w:t>
      </w:r>
      <w:r w:rsidR="00EF4A85">
        <w:rPr>
          <w:sz w:val="28"/>
          <w:szCs w:val="28"/>
        </w:rPr>
        <w:t>»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принимается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главой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заместител</w:t>
      </w:r>
      <w:r w:rsidR="00C06DCF">
        <w:rPr>
          <w:sz w:val="28"/>
          <w:szCs w:val="28"/>
        </w:rPr>
        <w:t>е</w:t>
      </w:r>
      <w:r w:rsidR="00EF4A85" w:rsidRPr="00FD5FC9">
        <w:rPr>
          <w:sz w:val="28"/>
          <w:szCs w:val="28"/>
        </w:rPr>
        <w:t>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предложению</w:t>
      </w:r>
      <w:r w:rsidR="00DF5402">
        <w:rPr>
          <w:sz w:val="28"/>
          <w:szCs w:val="28"/>
        </w:rPr>
        <w:t xml:space="preserve"> </w:t>
      </w:r>
      <w:r w:rsidR="00C06DCF">
        <w:rPr>
          <w:sz w:val="28"/>
          <w:szCs w:val="28"/>
        </w:rPr>
        <w:t>специалиста по работе с обращениями граждан</w:t>
      </w:r>
      <w:r w:rsidR="00EF4A85" w:rsidRPr="00FD5FC9">
        <w:rPr>
          <w:sz w:val="28"/>
          <w:szCs w:val="28"/>
        </w:rPr>
        <w:t>.</w:t>
      </w:r>
    </w:p>
    <w:p w:rsidR="00EF4A85" w:rsidRPr="00FD5FC9" w:rsidRDefault="0025378D" w:rsidP="0025378D">
      <w:pPr>
        <w:pStyle w:val="affffc"/>
        <w:shd w:val="clear" w:color="auto" w:fill="auto"/>
        <w:tabs>
          <w:tab w:val="left" w:pos="13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контроль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ставятся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которых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сообщается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конкретных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нарушениях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законных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прав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интересов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граждан.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Постановка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контроль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также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производится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целью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устранения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недостатков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работе</w:t>
      </w:r>
      <w:r w:rsidR="00DF5402">
        <w:rPr>
          <w:sz w:val="28"/>
          <w:szCs w:val="28"/>
        </w:rPr>
        <w:t xml:space="preserve"> </w:t>
      </w:r>
      <w:r w:rsidR="00F95D36">
        <w:rPr>
          <w:sz w:val="28"/>
          <w:szCs w:val="28"/>
        </w:rPr>
        <w:t>специалистов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получения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материалов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для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обзоров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аналитических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записок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информации,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анализа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принятых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мер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случае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повторных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многократных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обращений.</w:t>
      </w:r>
    </w:p>
    <w:p w:rsidR="00EF4A85" w:rsidRPr="00FD5FC9" w:rsidRDefault="0025378D" w:rsidP="0025378D">
      <w:pPr>
        <w:pStyle w:val="affffc"/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EF4A85" w:rsidRPr="00FD5FC9">
        <w:rPr>
          <w:sz w:val="28"/>
          <w:szCs w:val="28"/>
        </w:rPr>
        <w:t>Обращения,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поступившие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контрольными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поручениями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Президента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Российской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Федерации,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Аппарата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Правительства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Российской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Федерации,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также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депутатов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Государственной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Думы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Федерального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Собрания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Российской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сенаторов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Совета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Федерального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Собрания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Российской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Федерации,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аппарата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Полномочного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Представителя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Президента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Российской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Южном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федеральном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округе,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Краснодарского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края,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ставятся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>
        <w:rPr>
          <w:sz w:val="28"/>
          <w:szCs w:val="28"/>
        </w:rPr>
        <w:t>«</w:t>
      </w:r>
      <w:r w:rsidR="00EF4A85" w:rsidRPr="00FD5FC9">
        <w:rPr>
          <w:sz w:val="28"/>
          <w:szCs w:val="28"/>
        </w:rPr>
        <w:t>особый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контроль</w:t>
      </w:r>
      <w:r w:rsidR="00EF4A85">
        <w:rPr>
          <w:sz w:val="28"/>
          <w:szCs w:val="28"/>
        </w:rPr>
        <w:t>»</w:t>
      </w:r>
      <w:r w:rsidR="00EF4A85" w:rsidRPr="00FD5FC9">
        <w:rPr>
          <w:sz w:val="28"/>
          <w:szCs w:val="28"/>
        </w:rPr>
        <w:t>.</w:t>
      </w:r>
    </w:p>
    <w:p w:rsidR="00EF4A85" w:rsidRPr="00FD5FC9" w:rsidRDefault="0025378D" w:rsidP="0025378D">
      <w:pPr>
        <w:pStyle w:val="affffc"/>
        <w:shd w:val="clear" w:color="auto" w:fill="auto"/>
        <w:tabs>
          <w:tab w:val="left" w:pos="134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="00EF4A85" w:rsidRPr="00FD5FC9">
        <w:rPr>
          <w:sz w:val="28"/>
          <w:szCs w:val="28"/>
        </w:rPr>
        <w:t>При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осуществлении</w:t>
      </w:r>
      <w:r w:rsidR="00DF5402">
        <w:rPr>
          <w:sz w:val="28"/>
          <w:szCs w:val="28"/>
        </w:rPr>
        <w:t xml:space="preserve"> </w:t>
      </w:r>
      <w:proofErr w:type="gramStart"/>
      <w:r w:rsidR="00EF4A85" w:rsidRPr="00FD5FC9">
        <w:rPr>
          <w:sz w:val="28"/>
          <w:szCs w:val="28"/>
        </w:rPr>
        <w:t>контроля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</w:t>
      </w:r>
      <w:proofErr w:type="gramEnd"/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своевременным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проверяется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срок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обращений,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сроки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представления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документов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материалов,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необходимых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для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lastRenderedPageBreak/>
        <w:t>обращений,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сроки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представления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документов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материалов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результатах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обращений,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поставленных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контроль.</w:t>
      </w:r>
      <w:r w:rsidR="00DF5402">
        <w:rPr>
          <w:sz w:val="28"/>
          <w:szCs w:val="28"/>
        </w:rPr>
        <w:t xml:space="preserve"> </w:t>
      </w:r>
      <w:proofErr w:type="gramStart"/>
      <w:r w:rsidR="00EF4A85" w:rsidRPr="00FD5FC9">
        <w:rPr>
          <w:sz w:val="28"/>
          <w:szCs w:val="28"/>
        </w:rPr>
        <w:t>Контроль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</w:t>
      </w:r>
      <w:proofErr w:type="gramEnd"/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своевременностью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осуществляется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помощью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СЭД.</w:t>
      </w:r>
    </w:p>
    <w:p w:rsidR="00EF4A85" w:rsidRPr="00FD5FC9" w:rsidRDefault="0025378D" w:rsidP="0025378D">
      <w:pPr>
        <w:pStyle w:val="affffc"/>
        <w:shd w:val="clear" w:color="auto" w:fill="auto"/>
        <w:tabs>
          <w:tab w:val="left" w:pos="135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proofErr w:type="gramStart"/>
      <w:r w:rsidR="00EF4A85" w:rsidRPr="00FD5FC9">
        <w:rPr>
          <w:sz w:val="28"/>
          <w:szCs w:val="28"/>
        </w:rPr>
        <w:t>Контроль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</w:t>
      </w:r>
      <w:proofErr w:type="gramEnd"/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исполнением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поручений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включает:</w:t>
      </w:r>
    </w:p>
    <w:p w:rsidR="00EF4A85" w:rsidRPr="00FD5FC9" w:rsidRDefault="00EF4A85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D5FC9">
        <w:rPr>
          <w:sz w:val="28"/>
          <w:szCs w:val="28"/>
        </w:rPr>
        <w:t>постановку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поручений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рассмотрению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обращений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граждан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контроль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СЭД;</w:t>
      </w:r>
    </w:p>
    <w:p w:rsidR="00EF4A85" w:rsidRPr="00FD5FC9" w:rsidRDefault="00EF4A85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D5FC9">
        <w:rPr>
          <w:sz w:val="28"/>
          <w:szCs w:val="28"/>
        </w:rPr>
        <w:t>подготовку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оперативных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запросов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исполнителям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ходе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состоянии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исполнения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поручений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обращениям;</w:t>
      </w:r>
    </w:p>
    <w:p w:rsidR="00EF4A85" w:rsidRPr="00FD5FC9" w:rsidRDefault="00EF4A85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D5FC9">
        <w:rPr>
          <w:sz w:val="28"/>
          <w:szCs w:val="28"/>
        </w:rPr>
        <w:t>сбор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обработку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информации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ходе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обращений;</w:t>
      </w:r>
    </w:p>
    <w:p w:rsidR="00EF4A85" w:rsidRPr="00FD5FC9" w:rsidRDefault="00EF4A85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D5FC9">
        <w:rPr>
          <w:sz w:val="28"/>
          <w:szCs w:val="28"/>
        </w:rPr>
        <w:t>снятие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обращений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контроля.</w:t>
      </w:r>
    </w:p>
    <w:p w:rsidR="00EF4A85" w:rsidRPr="00FD5FC9" w:rsidRDefault="0025378D" w:rsidP="0025378D">
      <w:pPr>
        <w:pStyle w:val="affffc"/>
        <w:shd w:val="clear" w:color="auto" w:fill="auto"/>
        <w:tabs>
          <w:tab w:val="left" w:pos="135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="00EF4A85" w:rsidRPr="00FD5FC9">
        <w:rPr>
          <w:sz w:val="28"/>
          <w:szCs w:val="28"/>
        </w:rPr>
        <w:t>Документы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материалы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результатах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обращений,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поставленных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контроль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подлежат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представлению</w:t>
      </w:r>
      <w:r w:rsidR="00DF5402">
        <w:rPr>
          <w:sz w:val="28"/>
          <w:szCs w:val="28"/>
        </w:rPr>
        <w:t xml:space="preserve"> </w:t>
      </w:r>
      <w:r w:rsidR="00C06DCF">
        <w:rPr>
          <w:sz w:val="28"/>
          <w:szCs w:val="28"/>
        </w:rPr>
        <w:t>ответственным специалистом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</w:t>
      </w:r>
      <w:r w:rsidR="00C06DCF">
        <w:rPr>
          <w:sz w:val="28"/>
          <w:szCs w:val="28"/>
        </w:rPr>
        <w:t>специалисту по работе с обращениями граждан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течение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5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дней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дня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исполнения.</w:t>
      </w:r>
    </w:p>
    <w:p w:rsidR="00EF4A85" w:rsidRPr="00FD5FC9" w:rsidRDefault="0025378D" w:rsidP="0025378D">
      <w:pPr>
        <w:pStyle w:val="affffc"/>
        <w:shd w:val="clear" w:color="auto" w:fill="auto"/>
        <w:tabs>
          <w:tab w:val="left" w:pos="135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случае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установления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недостоверности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ответа,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проектом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ответа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направляется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исполнителю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для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принятия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мер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устранению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нарушений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поручением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главы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="00EF4A85" w:rsidRPr="00FD5FC9">
        <w:rPr>
          <w:sz w:val="28"/>
          <w:szCs w:val="28"/>
        </w:rPr>
        <w:t>или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заместител</w:t>
      </w:r>
      <w:r w:rsidR="00CF4AAC">
        <w:rPr>
          <w:sz w:val="28"/>
          <w:szCs w:val="28"/>
        </w:rPr>
        <w:t>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главы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течение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5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дней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дня</w:t>
      </w:r>
      <w:r w:rsidR="00DF5402">
        <w:rPr>
          <w:sz w:val="28"/>
          <w:szCs w:val="28"/>
        </w:rPr>
        <w:t xml:space="preserve"> </w:t>
      </w:r>
      <w:r w:rsidR="00CF4AAC">
        <w:rPr>
          <w:sz w:val="28"/>
          <w:szCs w:val="28"/>
        </w:rPr>
        <w:t>подготовки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ответа</w:t>
      </w:r>
      <w:r w:rsidR="00DF5402">
        <w:rPr>
          <w:sz w:val="28"/>
          <w:szCs w:val="28"/>
        </w:rPr>
        <w:t xml:space="preserve"> </w:t>
      </w:r>
      <w:r w:rsidR="00CF4AAC">
        <w:rPr>
          <w:sz w:val="28"/>
          <w:szCs w:val="28"/>
        </w:rPr>
        <w:t>специалисту по работе с обращениями граждан</w:t>
      </w:r>
      <w:r w:rsidR="00EF4A85" w:rsidRPr="00FD5FC9">
        <w:rPr>
          <w:sz w:val="28"/>
          <w:szCs w:val="28"/>
        </w:rPr>
        <w:t>.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поручении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могут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устанавливаться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методы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рассмотрения:</w:t>
      </w:r>
      <w:r w:rsidR="00DF5402">
        <w:rPr>
          <w:sz w:val="28"/>
          <w:szCs w:val="28"/>
        </w:rPr>
        <w:t xml:space="preserve"> </w:t>
      </w:r>
      <w:proofErr w:type="spellStart"/>
      <w:r w:rsidR="00EF4A85" w:rsidRPr="00FD5FC9">
        <w:rPr>
          <w:sz w:val="28"/>
          <w:szCs w:val="28"/>
        </w:rPr>
        <w:t>комиссионно</w:t>
      </w:r>
      <w:proofErr w:type="spellEnd"/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выездом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место,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участием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заявителя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(заявителей)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другие.</w:t>
      </w:r>
    </w:p>
    <w:p w:rsidR="00EF4A85" w:rsidRPr="00FD5FC9" w:rsidRDefault="0025378D" w:rsidP="0025378D">
      <w:pPr>
        <w:pStyle w:val="affffc"/>
        <w:shd w:val="clear" w:color="auto" w:fill="auto"/>
        <w:tabs>
          <w:tab w:val="left" w:pos="135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</w:t>
      </w:r>
      <w:r w:rsidR="00EF4A85" w:rsidRPr="00FD5FC9">
        <w:rPr>
          <w:sz w:val="28"/>
          <w:szCs w:val="28"/>
        </w:rPr>
        <w:t>Периодичность</w:t>
      </w:r>
      <w:r w:rsidR="00DF5402">
        <w:rPr>
          <w:sz w:val="28"/>
          <w:szCs w:val="28"/>
        </w:rPr>
        <w:t xml:space="preserve"> </w:t>
      </w:r>
      <w:proofErr w:type="gramStart"/>
      <w:r w:rsidR="00EF4A85" w:rsidRPr="00FD5FC9">
        <w:rPr>
          <w:sz w:val="28"/>
          <w:szCs w:val="28"/>
        </w:rPr>
        <w:t>контроля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</w:t>
      </w:r>
      <w:proofErr w:type="gramEnd"/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объективностью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достоверностью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поступивших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имя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главы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заместител</w:t>
      </w:r>
      <w:r w:rsidR="00F95D36">
        <w:rPr>
          <w:sz w:val="28"/>
          <w:szCs w:val="28"/>
        </w:rPr>
        <w:t>я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выходом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(выездом)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место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определяется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планом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работы</w:t>
      </w:r>
      <w:r w:rsidR="00DF5402">
        <w:rPr>
          <w:sz w:val="28"/>
          <w:szCs w:val="28"/>
        </w:rPr>
        <w:t xml:space="preserve"> </w:t>
      </w:r>
      <w:r w:rsidR="00F95D36">
        <w:rPr>
          <w:sz w:val="28"/>
          <w:szCs w:val="28"/>
        </w:rPr>
        <w:t xml:space="preserve">специалиста </w:t>
      </w:r>
      <w:r w:rsidR="00EF4A85"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которому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поручено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обращения.</w:t>
      </w:r>
    </w:p>
    <w:p w:rsidR="00EF4A85" w:rsidRPr="00FD5FC9" w:rsidRDefault="0025378D" w:rsidP="0025378D">
      <w:pPr>
        <w:pStyle w:val="affffc"/>
        <w:shd w:val="clear" w:color="auto" w:fill="auto"/>
        <w:tabs>
          <w:tab w:val="left" w:pos="135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</w:t>
      </w:r>
      <w:r w:rsidR="00EF4A85" w:rsidRPr="00FD5FC9">
        <w:rPr>
          <w:sz w:val="28"/>
          <w:szCs w:val="28"/>
        </w:rPr>
        <w:t>Текущий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контроль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осуществляется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путем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проведения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проверок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соблюдения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исполнения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должностными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лицами,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ответственными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организацию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работы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обращениями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положений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законодательства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настоящей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Инструкции.</w:t>
      </w:r>
    </w:p>
    <w:p w:rsidR="00EF4A85" w:rsidRPr="00FD5FC9" w:rsidRDefault="0025378D" w:rsidP="0025378D">
      <w:pPr>
        <w:pStyle w:val="affffc"/>
        <w:shd w:val="clear" w:color="auto" w:fill="auto"/>
        <w:tabs>
          <w:tab w:val="left" w:pos="137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</w:t>
      </w:r>
      <w:r w:rsidR="00EF4A85" w:rsidRPr="00FD5FC9">
        <w:rPr>
          <w:sz w:val="28"/>
          <w:szCs w:val="28"/>
        </w:rPr>
        <w:t>Граждане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вправе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направлять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администрацию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="00EF4A85" w:rsidRPr="00FD5FC9">
        <w:rPr>
          <w:sz w:val="28"/>
          <w:szCs w:val="28"/>
        </w:rPr>
        <w:t>предложения,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рекомендации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совершенствованию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порядка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также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сообщения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нарушениях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должностными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лицами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положений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Инструкции,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которые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подлежат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рассмотрению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соответствии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Федеральным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законом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2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мая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2006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года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№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59-ФЗ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настоящей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Инструкцией.</w:t>
      </w:r>
    </w:p>
    <w:p w:rsidR="00EF4A85" w:rsidRPr="00FD5FC9" w:rsidRDefault="00EF4A85" w:rsidP="00EF4A85">
      <w:pPr>
        <w:pStyle w:val="affffc"/>
        <w:shd w:val="clear" w:color="auto" w:fill="auto"/>
        <w:tabs>
          <w:tab w:val="left" w:pos="1370"/>
        </w:tabs>
        <w:spacing w:before="0" w:after="0" w:line="240" w:lineRule="auto"/>
        <w:ind w:firstLine="708"/>
        <w:jc w:val="both"/>
        <w:rPr>
          <w:sz w:val="28"/>
          <w:szCs w:val="28"/>
        </w:rPr>
      </w:pPr>
    </w:p>
    <w:p w:rsidR="00EF4A85" w:rsidRPr="00FD5FC9" w:rsidRDefault="005239C4" w:rsidP="005239C4">
      <w:pPr>
        <w:pStyle w:val="affffc"/>
        <w:shd w:val="clear" w:color="auto" w:fill="auto"/>
        <w:spacing w:before="0" w:after="0"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EF4A85" w:rsidRPr="00FD5FC9">
        <w:rPr>
          <w:b/>
          <w:sz w:val="28"/>
          <w:szCs w:val="28"/>
        </w:rPr>
        <w:t>Информирование</w:t>
      </w:r>
      <w:r w:rsidR="00DF5402">
        <w:rPr>
          <w:b/>
          <w:sz w:val="28"/>
          <w:szCs w:val="28"/>
        </w:rPr>
        <w:t xml:space="preserve"> </w:t>
      </w:r>
      <w:r w:rsidR="00EF4A85" w:rsidRPr="00FD5FC9">
        <w:rPr>
          <w:b/>
          <w:sz w:val="28"/>
          <w:szCs w:val="28"/>
        </w:rPr>
        <w:t>о</w:t>
      </w:r>
      <w:r w:rsidR="00DF5402">
        <w:rPr>
          <w:b/>
          <w:sz w:val="28"/>
          <w:szCs w:val="28"/>
        </w:rPr>
        <w:t xml:space="preserve"> </w:t>
      </w:r>
      <w:r w:rsidR="00EF4A85" w:rsidRPr="00FD5FC9">
        <w:rPr>
          <w:b/>
          <w:sz w:val="28"/>
          <w:szCs w:val="28"/>
        </w:rPr>
        <w:t>порядке</w:t>
      </w:r>
      <w:r w:rsidR="00DF5402">
        <w:rPr>
          <w:b/>
          <w:sz w:val="28"/>
          <w:szCs w:val="28"/>
        </w:rPr>
        <w:t xml:space="preserve"> </w:t>
      </w:r>
      <w:r w:rsidR="00EF4A85" w:rsidRPr="00FD5FC9">
        <w:rPr>
          <w:b/>
          <w:sz w:val="28"/>
          <w:szCs w:val="28"/>
        </w:rPr>
        <w:t>рассмотрения</w:t>
      </w:r>
      <w:r w:rsidR="00DF5402">
        <w:rPr>
          <w:b/>
          <w:sz w:val="28"/>
          <w:szCs w:val="28"/>
        </w:rPr>
        <w:t xml:space="preserve"> </w:t>
      </w:r>
      <w:r w:rsidR="00EF4A85" w:rsidRPr="00FD5FC9">
        <w:rPr>
          <w:b/>
          <w:sz w:val="28"/>
          <w:szCs w:val="28"/>
        </w:rPr>
        <w:t>обращений</w:t>
      </w:r>
      <w:r w:rsidR="00DF5402">
        <w:rPr>
          <w:b/>
          <w:sz w:val="28"/>
          <w:szCs w:val="28"/>
        </w:rPr>
        <w:t xml:space="preserve"> </w:t>
      </w:r>
      <w:r w:rsidR="00EF4A85" w:rsidRPr="00FD5FC9">
        <w:rPr>
          <w:b/>
          <w:sz w:val="28"/>
          <w:szCs w:val="28"/>
        </w:rPr>
        <w:t>граждан</w:t>
      </w:r>
    </w:p>
    <w:p w:rsidR="00EF4A85" w:rsidRPr="00FD5FC9" w:rsidRDefault="00EF4A85" w:rsidP="00EF4A85">
      <w:pPr>
        <w:pStyle w:val="affffc"/>
        <w:shd w:val="clear" w:color="auto" w:fill="auto"/>
        <w:spacing w:before="0" w:after="0" w:line="240" w:lineRule="auto"/>
        <w:ind w:firstLine="0"/>
        <w:jc w:val="left"/>
        <w:rPr>
          <w:b/>
          <w:sz w:val="28"/>
          <w:szCs w:val="28"/>
        </w:rPr>
      </w:pPr>
    </w:p>
    <w:p w:rsidR="00EF4A85" w:rsidRPr="00FD5FC9" w:rsidRDefault="00EF4A85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D5FC9">
        <w:rPr>
          <w:sz w:val="28"/>
          <w:szCs w:val="28"/>
        </w:rPr>
        <w:t>6.1.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Информирование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граждан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осуществляется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устной,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письменной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форме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(в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том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числе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форме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электронного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документа).</w:t>
      </w:r>
      <w:r w:rsidR="00DF5402">
        <w:rPr>
          <w:sz w:val="28"/>
          <w:szCs w:val="28"/>
        </w:rPr>
        <w:t xml:space="preserve"> </w:t>
      </w:r>
      <w:proofErr w:type="gramStart"/>
      <w:r w:rsidR="00C06DCF">
        <w:rPr>
          <w:sz w:val="28"/>
          <w:szCs w:val="28"/>
        </w:rPr>
        <w:t xml:space="preserve">Специалист по работе с </w:t>
      </w:r>
      <w:r w:rsidR="00C06DCF">
        <w:rPr>
          <w:sz w:val="28"/>
          <w:szCs w:val="28"/>
        </w:rPr>
        <w:lastRenderedPageBreak/>
        <w:t>обращениями граждан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осуществля</w:t>
      </w:r>
      <w:r w:rsidR="00C06DCF">
        <w:rPr>
          <w:sz w:val="28"/>
          <w:szCs w:val="28"/>
        </w:rPr>
        <w:t>е</w:t>
      </w:r>
      <w:r w:rsidRPr="00FD5FC9">
        <w:rPr>
          <w:sz w:val="28"/>
          <w:szCs w:val="28"/>
        </w:rPr>
        <w:t>т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информирование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заявителей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графике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работы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Pr="00FD5FC9">
        <w:rPr>
          <w:sz w:val="28"/>
          <w:szCs w:val="28"/>
        </w:rPr>
        <w:t>;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справочных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телефонах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почтов</w:t>
      </w:r>
      <w:r w:rsidR="00C06DCF">
        <w:rPr>
          <w:sz w:val="28"/>
          <w:szCs w:val="28"/>
        </w:rPr>
        <w:t>ом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адрес</w:t>
      </w:r>
      <w:r w:rsidR="00C06DCF">
        <w:rPr>
          <w:sz w:val="28"/>
          <w:szCs w:val="28"/>
        </w:rPr>
        <w:t>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Pr="00FD5FC9">
        <w:rPr>
          <w:sz w:val="28"/>
          <w:szCs w:val="28"/>
        </w:rPr>
        <w:t>;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адресе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официального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сайта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информационно-телекоммуникационной</w:t>
      </w:r>
      <w:r w:rsidR="00DF5402">
        <w:rPr>
          <w:sz w:val="23"/>
          <w:szCs w:val="23"/>
          <w:shd w:val="clear" w:color="auto" w:fill="F3F1E9"/>
        </w:rPr>
        <w:t xml:space="preserve">  </w:t>
      </w:r>
      <w:r w:rsidRPr="00FD5FC9">
        <w:rPr>
          <w:sz w:val="28"/>
          <w:szCs w:val="28"/>
        </w:rPr>
        <w:t>сети</w:t>
      </w:r>
      <w:r w:rsidR="00DF54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D5FC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адресе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электронной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почты</w:t>
      </w:r>
      <w:r w:rsidR="00DF5402">
        <w:rPr>
          <w:sz w:val="28"/>
          <w:szCs w:val="28"/>
        </w:rPr>
        <w:t xml:space="preserve">  </w:t>
      </w:r>
      <w:r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Pr="00FD5FC9">
        <w:rPr>
          <w:sz w:val="28"/>
          <w:szCs w:val="28"/>
        </w:rPr>
        <w:t>;</w:t>
      </w:r>
      <w:proofErr w:type="gramEnd"/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порядке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получения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заявителем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информации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вопросам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организации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обращений,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том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числе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использованием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информационных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систем;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порядке,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форме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месте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размещения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информации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печатных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сетевых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изданиях.</w:t>
      </w:r>
    </w:p>
    <w:p w:rsidR="00EF4A85" w:rsidRPr="00FD5FC9" w:rsidRDefault="00EF4A85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D5FC9">
        <w:rPr>
          <w:sz w:val="28"/>
          <w:szCs w:val="28"/>
        </w:rPr>
        <w:t>Основные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требования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к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информированию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граждан: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своевременность,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полнота,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актуальность,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достоверность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предоставляемой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информации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ясность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ее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изложения.</w:t>
      </w:r>
    </w:p>
    <w:p w:rsidR="00EF4A85" w:rsidRPr="00FD5FC9" w:rsidRDefault="005239C4" w:rsidP="005239C4">
      <w:pPr>
        <w:pStyle w:val="affffc"/>
        <w:shd w:val="clear" w:color="auto" w:fill="auto"/>
        <w:tabs>
          <w:tab w:val="left" w:pos="121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FD5F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Местонахождение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="00EF4A85" w:rsidRPr="00FD5FC9">
        <w:rPr>
          <w:sz w:val="28"/>
          <w:szCs w:val="28"/>
        </w:rPr>
        <w:t>: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почтовый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адрес: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3522</w:t>
      </w:r>
      <w:r w:rsidR="00CF4AAC">
        <w:rPr>
          <w:sz w:val="28"/>
          <w:szCs w:val="28"/>
        </w:rPr>
        <w:t>07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CF4AAC">
        <w:rPr>
          <w:sz w:val="28"/>
          <w:szCs w:val="28"/>
        </w:rPr>
        <w:t>п</w:t>
      </w:r>
      <w:r w:rsidR="00EF4A85" w:rsidRPr="00FD5FC9">
        <w:rPr>
          <w:sz w:val="28"/>
          <w:szCs w:val="28"/>
        </w:rPr>
        <w:t>.</w:t>
      </w:r>
      <w:r w:rsidR="00DF5402">
        <w:rPr>
          <w:sz w:val="28"/>
          <w:szCs w:val="28"/>
        </w:rPr>
        <w:t xml:space="preserve"> </w:t>
      </w:r>
      <w:r w:rsidR="00CF4AAC">
        <w:rPr>
          <w:sz w:val="28"/>
          <w:szCs w:val="28"/>
        </w:rPr>
        <w:t>Глубокий</w:t>
      </w:r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ул.</w:t>
      </w:r>
      <w:r w:rsidR="00DF5402">
        <w:rPr>
          <w:sz w:val="28"/>
          <w:szCs w:val="28"/>
        </w:rPr>
        <w:t xml:space="preserve"> </w:t>
      </w:r>
      <w:proofErr w:type="gramStart"/>
      <w:r w:rsidR="00CF4AAC">
        <w:rPr>
          <w:sz w:val="28"/>
          <w:szCs w:val="28"/>
        </w:rPr>
        <w:t>Школьная</w:t>
      </w:r>
      <w:proofErr w:type="gramEnd"/>
      <w:r w:rsidR="00EF4A85"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д.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11</w:t>
      </w:r>
      <w:r w:rsidR="00CF4AAC">
        <w:rPr>
          <w:sz w:val="28"/>
          <w:szCs w:val="28"/>
        </w:rPr>
        <w:t xml:space="preserve"> а</w:t>
      </w:r>
      <w:r w:rsidR="00EF4A85" w:rsidRPr="00FD5FC9">
        <w:rPr>
          <w:sz w:val="28"/>
          <w:szCs w:val="28"/>
        </w:rPr>
        <w:t>.</w:t>
      </w:r>
    </w:p>
    <w:p w:rsidR="00EF4A85" w:rsidRPr="00FD5FC9" w:rsidRDefault="00EF4A85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D5FC9">
        <w:rPr>
          <w:sz w:val="28"/>
          <w:szCs w:val="28"/>
        </w:rPr>
        <w:t>Прием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граждан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осуществляется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приемной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-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</w:t>
      </w:r>
      <w:r w:rsidRPr="00FD5FC9">
        <w:rPr>
          <w:sz w:val="28"/>
          <w:szCs w:val="28"/>
        </w:rPr>
        <w:t>ежедневно,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кроме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выходных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праздничных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дней,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="00CF4AAC">
        <w:rPr>
          <w:sz w:val="28"/>
          <w:szCs w:val="28"/>
        </w:rPr>
        <w:t>8</w:t>
      </w:r>
      <w:r w:rsidRPr="00FD5FC9">
        <w:rPr>
          <w:sz w:val="28"/>
          <w:szCs w:val="28"/>
        </w:rPr>
        <w:t>.00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1</w:t>
      </w:r>
      <w:r w:rsidR="00CF4AAC">
        <w:rPr>
          <w:sz w:val="28"/>
          <w:szCs w:val="28"/>
        </w:rPr>
        <w:t>2</w:t>
      </w:r>
      <w:r w:rsidRPr="00FD5FC9">
        <w:rPr>
          <w:sz w:val="28"/>
          <w:szCs w:val="28"/>
        </w:rPr>
        <w:t>.00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1</w:t>
      </w:r>
      <w:r w:rsidR="00CF4AAC">
        <w:rPr>
          <w:sz w:val="28"/>
          <w:szCs w:val="28"/>
        </w:rPr>
        <w:t>3</w:t>
      </w:r>
      <w:r w:rsidRPr="00FD5FC9">
        <w:rPr>
          <w:sz w:val="28"/>
          <w:szCs w:val="28"/>
        </w:rPr>
        <w:t>.00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16.00.</w:t>
      </w:r>
    </w:p>
    <w:p w:rsidR="00EF4A85" w:rsidRPr="00FD5FC9" w:rsidRDefault="00EF4A85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D5FC9">
        <w:rPr>
          <w:sz w:val="28"/>
          <w:szCs w:val="28"/>
        </w:rPr>
        <w:t>Телефон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Pr="00FD5FC9">
        <w:rPr>
          <w:sz w:val="28"/>
          <w:szCs w:val="28"/>
        </w:rPr>
        <w:t>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которому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осуществляется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прием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телефонных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звонков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соответствии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утвержденным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режимом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работы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администрации:</w:t>
      </w:r>
    </w:p>
    <w:p w:rsidR="00EF4A85" w:rsidRPr="00FD5FC9" w:rsidRDefault="00EF4A85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D5FC9">
        <w:rPr>
          <w:sz w:val="28"/>
          <w:szCs w:val="28"/>
        </w:rPr>
        <w:t>+7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(86195)</w:t>
      </w:r>
      <w:r w:rsidR="00DF5402">
        <w:rPr>
          <w:sz w:val="28"/>
          <w:szCs w:val="28"/>
        </w:rPr>
        <w:t xml:space="preserve"> </w:t>
      </w:r>
      <w:r w:rsidR="00CF4AAC">
        <w:rPr>
          <w:sz w:val="28"/>
          <w:szCs w:val="28"/>
        </w:rPr>
        <w:t>2-51-26</w:t>
      </w:r>
      <w:r w:rsidRPr="00FD5FC9">
        <w:rPr>
          <w:sz w:val="28"/>
          <w:szCs w:val="28"/>
        </w:rPr>
        <w:t>.</w:t>
      </w:r>
    </w:p>
    <w:p w:rsidR="00EF4A85" w:rsidRPr="00FD5FC9" w:rsidRDefault="00EF4A85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D5FC9">
        <w:rPr>
          <w:sz w:val="28"/>
          <w:szCs w:val="28"/>
        </w:rPr>
        <w:t>Телефон</w:t>
      </w:r>
      <w:r w:rsidR="00DF54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D5FC9">
        <w:rPr>
          <w:sz w:val="28"/>
          <w:szCs w:val="28"/>
        </w:rPr>
        <w:t>горячей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линии</w:t>
      </w:r>
      <w:r>
        <w:rPr>
          <w:sz w:val="28"/>
          <w:szCs w:val="28"/>
        </w:rPr>
        <w:t>»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Pr="00FD5FC9">
        <w:rPr>
          <w:sz w:val="28"/>
          <w:szCs w:val="28"/>
        </w:rPr>
        <w:t>:</w:t>
      </w:r>
      <w:r w:rsidR="00DF5402">
        <w:rPr>
          <w:sz w:val="28"/>
          <w:szCs w:val="28"/>
        </w:rPr>
        <w:t xml:space="preserve"> </w:t>
      </w:r>
      <w:r w:rsidR="00CF4AAC" w:rsidRPr="00FD5FC9">
        <w:rPr>
          <w:sz w:val="28"/>
          <w:szCs w:val="28"/>
        </w:rPr>
        <w:t>+7</w:t>
      </w:r>
      <w:r w:rsidR="00CF4AAC">
        <w:rPr>
          <w:sz w:val="28"/>
          <w:szCs w:val="28"/>
        </w:rPr>
        <w:t xml:space="preserve"> </w:t>
      </w:r>
      <w:r w:rsidR="00CF4AAC" w:rsidRPr="00FD5FC9">
        <w:rPr>
          <w:sz w:val="28"/>
          <w:szCs w:val="28"/>
        </w:rPr>
        <w:t>(86195)</w:t>
      </w:r>
      <w:r w:rsidR="00CF4AAC">
        <w:rPr>
          <w:sz w:val="28"/>
          <w:szCs w:val="28"/>
        </w:rPr>
        <w:t xml:space="preserve"> 2-51-26</w:t>
      </w:r>
      <w:r w:rsidRPr="00FD5FC9">
        <w:rPr>
          <w:sz w:val="28"/>
          <w:szCs w:val="28"/>
        </w:rPr>
        <w:t>.</w:t>
      </w:r>
    </w:p>
    <w:p w:rsidR="00EF4A85" w:rsidRPr="00CF4AAC" w:rsidRDefault="00EF4A85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rStyle w:val="affff"/>
          <w:sz w:val="28"/>
          <w:szCs w:val="28"/>
        </w:rPr>
      </w:pPr>
      <w:r w:rsidRPr="00FD5FC9">
        <w:rPr>
          <w:sz w:val="28"/>
          <w:szCs w:val="28"/>
        </w:rPr>
        <w:t>Официальный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сайт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сети</w:t>
      </w:r>
      <w:r w:rsidR="00DF54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D5FC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D5FC9">
        <w:rPr>
          <w:sz w:val="28"/>
          <w:szCs w:val="28"/>
        </w:rPr>
        <w:t>:</w:t>
      </w:r>
      <w:r w:rsidR="00DF5402">
        <w:rPr>
          <w:sz w:val="28"/>
          <w:szCs w:val="28"/>
        </w:rPr>
        <w:t xml:space="preserve"> </w:t>
      </w:r>
      <w:r w:rsidR="00CF4AAC" w:rsidRPr="00CF4AAC">
        <w:rPr>
          <w:rStyle w:val="affff"/>
          <w:sz w:val="28"/>
          <w:szCs w:val="28"/>
          <w:lang w:val="en-US"/>
        </w:rPr>
        <w:t>https</w:t>
      </w:r>
      <w:r w:rsidR="00CF4AAC" w:rsidRPr="00CF4AAC">
        <w:rPr>
          <w:rStyle w:val="affff"/>
          <w:sz w:val="28"/>
          <w:szCs w:val="28"/>
        </w:rPr>
        <w:t>://</w:t>
      </w:r>
      <w:proofErr w:type="spellStart"/>
      <w:r w:rsidR="00CF4AAC" w:rsidRPr="00CF4AAC">
        <w:rPr>
          <w:rStyle w:val="affff"/>
          <w:sz w:val="28"/>
          <w:szCs w:val="28"/>
          <w:lang w:val="en-US"/>
        </w:rPr>
        <w:t>novoselsk</w:t>
      </w:r>
      <w:proofErr w:type="spellEnd"/>
      <w:r w:rsidR="00CF4AAC" w:rsidRPr="00CF4AAC">
        <w:rPr>
          <w:rStyle w:val="affff"/>
          <w:sz w:val="28"/>
          <w:szCs w:val="28"/>
        </w:rPr>
        <w:t>.</w:t>
      </w:r>
      <w:proofErr w:type="spellStart"/>
      <w:r w:rsidR="00CF4AAC" w:rsidRPr="00CF4AAC">
        <w:rPr>
          <w:rStyle w:val="affff"/>
          <w:sz w:val="28"/>
          <w:szCs w:val="28"/>
          <w:lang w:val="en-US"/>
        </w:rPr>
        <w:t>ru</w:t>
      </w:r>
      <w:proofErr w:type="spellEnd"/>
      <w:r w:rsidR="00CF4AAC" w:rsidRPr="00CF4AAC">
        <w:rPr>
          <w:rStyle w:val="affff"/>
          <w:sz w:val="28"/>
          <w:szCs w:val="28"/>
        </w:rPr>
        <w:t>/</w:t>
      </w:r>
      <w:r w:rsidR="00CF4AAC">
        <w:rPr>
          <w:rStyle w:val="affff"/>
          <w:sz w:val="28"/>
          <w:szCs w:val="28"/>
        </w:rPr>
        <w:t>.</w:t>
      </w:r>
    </w:p>
    <w:p w:rsidR="00EF4A85" w:rsidRPr="00FD5FC9" w:rsidRDefault="00EF4A85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D5FC9">
        <w:rPr>
          <w:sz w:val="28"/>
          <w:szCs w:val="28"/>
        </w:rPr>
        <w:t>Официальный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адрес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электронной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почты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сети</w:t>
      </w:r>
      <w:r w:rsidR="00DF54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D5FC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D5FC9">
        <w:rPr>
          <w:sz w:val="28"/>
          <w:szCs w:val="28"/>
        </w:rPr>
        <w:t>:</w:t>
      </w:r>
      <w:r w:rsidR="00DF5402">
        <w:rPr>
          <w:sz w:val="28"/>
          <w:szCs w:val="28"/>
        </w:rPr>
        <w:t xml:space="preserve"> </w:t>
      </w:r>
      <w:r w:rsidR="00CF4AAC" w:rsidRPr="00CF4AAC">
        <w:t>anspnr@mail.ru</w:t>
      </w:r>
      <w:r w:rsidR="00872C1A">
        <w:t>.</w:t>
      </w:r>
    </w:p>
    <w:p w:rsidR="00EF4A85" w:rsidRPr="00FD5FC9" w:rsidRDefault="005239C4" w:rsidP="005239C4">
      <w:pPr>
        <w:pStyle w:val="affffc"/>
        <w:shd w:val="clear" w:color="auto" w:fill="auto"/>
        <w:tabs>
          <w:tab w:val="left" w:pos="121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FD5F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Информирование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осуществляется</w:t>
      </w:r>
      <w:r w:rsidR="00DF5402">
        <w:rPr>
          <w:sz w:val="28"/>
          <w:szCs w:val="28"/>
        </w:rPr>
        <w:t xml:space="preserve"> </w:t>
      </w:r>
      <w:proofErr w:type="gramStart"/>
      <w:r w:rsidR="00EF4A85" w:rsidRPr="00FD5FC9">
        <w:rPr>
          <w:sz w:val="28"/>
          <w:szCs w:val="28"/>
        </w:rPr>
        <w:t>при</w:t>
      </w:r>
      <w:proofErr w:type="gramEnd"/>
      <w:r w:rsidR="00EF4A85" w:rsidRPr="00FD5FC9">
        <w:rPr>
          <w:sz w:val="28"/>
          <w:szCs w:val="28"/>
        </w:rPr>
        <w:t>:</w:t>
      </w:r>
    </w:p>
    <w:p w:rsidR="00EF4A85" w:rsidRPr="00FD5FC9" w:rsidRDefault="00EF4A85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D5FC9">
        <w:rPr>
          <w:sz w:val="28"/>
          <w:szCs w:val="28"/>
        </w:rPr>
        <w:t>непосредственном</w:t>
      </w:r>
      <w:r w:rsidR="00DF5402">
        <w:rPr>
          <w:sz w:val="28"/>
          <w:szCs w:val="28"/>
        </w:rPr>
        <w:t xml:space="preserve"> </w:t>
      </w:r>
      <w:proofErr w:type="gramStart"/>
      <w:r w:rsidRPr="00FD5FC9">
        <w:rPr>
          <w:sz w:val="28"/>
          <w:szCs w:val="28"/>
        </w:rPr>
        <w:t>обращении</w:t>
      </w:r>
      <w:proofErr w:type="gramEnd"/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гражданина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лично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телефону,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письменно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почтой,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электронной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почтой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администрацию,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также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при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обращении</w:t>
      </w:r>
      <w:r w:rsidR="00DF5402">
        <w:rPr>
          <w:sz w:val="28"/>
          <w:szCs w:val="28"/>
        </w:rPr>
        <w:t xml:space="preserve">  </w:t>
      </w:r>
      <w:r w:rsidRPr="00FD5FC9">
        <w:rPr>
          <w:sz w:val="28"/>
          <w:szCs w:val="28"/>
        </w:rPr>
        <w:t>гражданина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официальном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сайте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администрации,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hyperlink r:id="rId12" w:tgtFrame="_blank" w:history="1">
        <w:r w:rsidRPr="00FD5FC9">
          <w:rPr>
            <w:sz w:val="28"/>
            <w:szCs w:val="28"/>
          </w:rPr>
          <w:t>Едином</w:t>
        </w:r>
        <w:r w:rsidR="00DF5402">
          <w:rPr>
            <w:sz w:val="28"/>
            <w:szCs w:val="28"/>
          </w:rPr>
          <w:t xml:space="preserve"> </w:t>
        </w:r>
        <w:r w:rsidRPr="00FD5FC9">
          <w:rPr>
            <w:sz w:val="28"/>
            <w:szCs w:val="28"/>
          </w:rPr>
          <w:t>портале</w:t>
        </w:r>
      </w:hyperlink>
      <w:r w:rsidR="00872C1A">
        <w:rPr>
          <w:sz w:val="28"/>
          <w:szCs w:val="28"/>
        </w:rPr>
        <w:t>»</w:t>
      </w:r>
      <w:r w:rsidRPr="00FD5FC9">
        <w:rPr>
          <w:sz w:val="28"/>
          <w:szCs w:val="28"/>
        </w:rPr>
        <w:t>;</w:t>
      </w:r>
    </w:p>
    <w:p w:rsidR="00EF4A85" w:rsidRPr="00FD5FC9" w:rsidRDefault="00EF4A85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D5FC9">
        <w:rPr>
          <w:sz w:val="28"/>
          <w:szCs w:val="28"/>
        </w:rPr>
        <w:t>размещении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информационных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материалов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сети</w:t>
      </w:r>
      <w:r w:rsidR="00DF54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D5FC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официальном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сайте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Pr="00FD5FC9">
        <w:rPr>
          <w:sz w:val="28"/>
          <w:szCs w:val="28"/>
        </w:rPr>
        <w:t>.</w:t>
      </w:r>
    </w:p>
    <w:p w:rsidR="00EF4A85" w:rsidRPr="00FD5FC9" w:rsidRDefault="00EF4A85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D5FC9">
        <w:rPr>
          <w:sz w:val="28"/>
          <w:szCs w:val="28"/>
        </w:rPr>
        <w:t>Консультирование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граждан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осуществляется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как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устной,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так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письменной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форме.</w:t>
      </w:r>
    </w:p>
    <w:p w:rsidR="00EF4A85" w:rsidRPr="00FD5FC9" w:rsidRDefault="00EF4A85" w:rsidP="00EF4A85">
      <w:pPr>
        <w:pStyle w:val="affffc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D5FC9">
        <w:rPr>
          <w:sz w:val="28"/>
          <w:szCs w:val="28"/>
        </w:rPr>
        <w:t>При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информировании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граждан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ходе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результатах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обращений,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ответах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телефонные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звонки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устные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обращения</w:t>
      </w:r>
      <w:r w:rsidR="00DF5402">
        <w:rPr>
          <w:sz w:val="28"/>
          <w:szCs w:val="28"/>
        </w:rPr>
        <w:t xml:space="preserve"> </w:t>
      </w:r>
      <w:r w:rsidR="00C06DCF">
        <w:rPr>
          <w:sz w:val="28"/>
          <w:szCs w:val="28"/>
        </w:rPr>
        <w:t>специалист по работе с обращениями граждан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подробно,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вежливой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(корректной)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форме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информирует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граждан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интересующим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их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вопросам.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Если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отсутствует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возможность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ответить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поставленный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вопрос,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гражданину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сообщается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телефонный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номер,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которому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можно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получить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необходимую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информацию.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lastRenderedPageBreak/>
        <w:t>При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ответе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телефонный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звонок</w:t>
      </w:r>
      <w:r w:rsidR="00DF5402">
        <w:rPr>
          <w:sz w:val="28"/>
          <w:szCs w:val="28"/>
        </w:rPr>
        <w:t xml:space="preserve"> </w:t>
      </w:r>
      <w:r w:rsidR="00C06DCF">
        <w:rPr>
          <w:sz w:val="28"/>
          <w:szCs w:val="28"/>
        </w:rPr>
        <w:t>специалист по работе с обращениями граждан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называет</w:t>
      </w:r>
      <w:r w:rsidR="00DF5402">
        <w:rPr>
          <w:sz w:val="28"/>
          <w:szCs w:val="28"/>
        </w:rPr>
        <w:t xml:space="preserve"> </w:t>
      </w:r>
      <w:proofErr w:type="gramStart"/>
      <w:r w:rsidRPr="00FD5FC9">
        <w:rPr>
          <w:sz w:val="28"/>
          <w:szCs w:val="28"/>
        </w:rPr>
        <w:t>свои</w:t>
      </w:r>
      <w:proofErr w:type="gramEnd"/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фамилию,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имя,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отчество,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замещаемую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должность.</w:t>
      </w:r>
    </w:p>
    <w:p w:rsidR="00EF4A85" w:rsidRPr="00FD5FC9" w:rsidRDefault="005239C4" w:rsidP="005239C4">
      <w:pPr>
        <w:pStyle w:val="affffc"/>
        <w:shd w:val="clear" w:color="auto" w:fill="auto"/>
        <w:tabs>
          <w:tab w:val="left" w:pos="148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FD5F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информационном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стенде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размещаются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следующие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материалы: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текст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Инструкции;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тексты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федеральных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краевых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законов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других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нормативных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правовых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актов,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определяющих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порядок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доступ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информации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деятельности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органов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местного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самоуправления</w:t>
      </w:r>
      <w:r w:rsidR="00DF5402">
        <w:rPr>
          <w:sz w:val="28"/>
          <w:szCs w:val="28"/>
        </w:rPr>
        <w:t xml:space="preserve"> </w:t>
      </w:r>
      <w:proofErr w:type="gramStart"/>
      <w:r w:rsidR="00EF4A85" w:rsidRPr="00FD5FC9">
        <w:rPr>
          <w:sz w:val="28"/>
          <w:szCs w:val="28"/>
        </w:rPr>
        <w:t>в</w:t>
      </w:r>
      <w:proofErr w:type="gramEnd"/>
      <w:r w:rsidR="00DF5402">
        <w:rPr>
          <w:sz w:val="28"/>
          <w:szCs w:val="28"/>
        </w:rPr>
        <w:t xml:space="preserve"> </w:t>
      </w:r>
      <w:proofErr w:type="gramStart"/>
      <w:r w:rsidR="00EF4A85" w:rsidRPr="00FD5FC9">
        <w:rPr>
          <w:sz w:val="28"/>
          <w:szCs w:val="28"/>
        </w:rPr>
        <w:t>Новокубанском</w:t>
      </w:r>
      <w:proofErr w:type="gramEnd"/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районе;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телефоны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график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работы,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почтовый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адрес,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адрес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электронной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почты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  <w:r w:rsidR="00EF4A85" w:rsidRPr="00FD5FC9">
        <w:rPr>
          <w:sz w:val="28"/>
          <w:szCs w:val="28"/>
        </w:rPr>
        <w:t>;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график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приема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должностными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лицами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иная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информация,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касающаяся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вопросов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обращений</w:t>
      </w:r>
      <w:r w:rsidR="00DF5402">
        <w:rPr>
          <w:sz w:val="28"/>
          <w:szCs w:val="28"/>
        </w:rPr>
        <w:t xml:space="preserve"> </w:t>
      </w:r>
      <w:r w:rsidR="00EF4A85" w:rsidRPr="00FD5FC9">
        <w:rPr>
          <w:sz w:val="28"/>
          <w:szCs w:val="28"/>
        </w:rPr>
        <w:t>граждан.</w:t>
      </w:r>
    </w:p>
    <w:p w:rsidR="00EF4A85" w:rsidRPr="00FD5FC9" w:rsidRDefault="00EF4A85" w:rsidP="00872C1A">
      <w:pPr>
        <w:pStyle w:val="affffc"/>
        <w:shd w:val="clear" w:color="auto" w:fill="auto"/>
        <w:tabs>
          <w:tab w:val="left" w:pos="1278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EF4A85" w:rsidRPr="00FD5FC9" w:rsidRDefault="00EF4A85" w:rsidP="00EF4A85">
      <w:pPr>
        <w:pStyle w:val="affffc"/>
        <w:shd w:val="clear" w:color="auto" w:fill="auto"/>
        <w:tabs>
          <w:tab w:val="left" w:pos="1278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EF4A85" w:rsidRPr="00FD5FC9" w:rsidRDefault="00EF4A85" w:rsidP="00EF4A85">
      <w:pPr>
        <w:pStyle w:val="affffc"/>
        <w:shd w:val="clear" w:color="auto" w:fill="auto"/>
        <w:tabs>
          <w:tab w:val="left" w:pos="1278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EF4A85" w:rsidRPr="00FD5FC9" w:rsidRDefault="00C06DCF" w:rsidP="00EF4A85">
      <w:pPr>
        <w:pStyle w:val="affffc"/>
        <w:shd w:val="clear" w:color="auto" w:fill="auto"/>
        <w:tabs>
          <w:tab w:val="left" w:pos="1278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Новосельского сельского поселения</w:t>
      </w:r>
    </w:p>
    <w:p w:rsidR="00EF4A85" w:rsidRPr="00FD5FC9" w:rsidRDefault="00EF4A85" w:rsidP="00EF4A85">
      <w:pPr>
        <w:pStyle w:val="affffc"/>
        <w:shd w:val="clear" w:color="auto" w:fill="auto"/>
        <w:tabs>
          <w:tab w:val="left" w:pos="1278"/>
          <w:tab w:val="left" w:pos="7938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FD5FC9">
        <w:rPr>
          <w:sz w:val="28"/>
          <w:szCs w:val="28"/>
        </w:rPr>
        <w:t>Новокубанск</w:t>
      </w:r>
      <w:r w:rsidR="00C06DCF">
        <w:rPr>
          <w:sz w:val="28"/>
          <w:szCs w:val="28"/>
        </w:rPr>
        <w:t>ого</w:t>
      </w:r>
      <w:r w:rsidR="00DF5402">
        <w:rPr>
          <w:sz w:val="28"/>
          <w:szCs w:val="28"/>
        </w:rPr>
        <w:t xml:space="preserve"> </w:t>
      </w:r>
      <w:r w:rsidRPr="00FD5FC9">
        <w:rPr>
          <w:sz w:val="28"/>
          <w:szCs w:val="28"/>
        </w:rPr>
        <w:t>район</w:t>
      </w:r>
      <w:r w:rsidR="00C06DCF">
        <w:rPr>
          <w:sz w:val="28"/>
          <w:szCs w:val="28"/>
        </w:rPr>
        <w:t xml:space="preserve">а                                                                       </w:t>
      </w:r>
      <w:proofErr w:type="spellStart"/>
      <w:r w:rsidR="00C06DCF">
        <w:rPr>
          <w:sz w:val="28"/>
          <w:szCs w:val="28"/>
        </w:rPr>
        <w:t>А.Е.Колесников</w:t>
      </w:r>
      <w:proofErr w:type="spellEnd"/>
    </w:p>
    <w:p w:rsidR="000E6870" w:rsidRDefault="000E6870" w:rsidP="00560F0B">
      <w:pPr>
        <w:pStyle w:val="ConsPlusNormal"/>
        <w:widowControl/>
        <w:ind w:firstLine="0"/>
        <w:jc w:val="both"/>
        <w:rPr>
          <w:spacing w:val="-6"/>
        </w:rPr>
      </w:pPr>
    </w:p>
    <w:p w:rsidR="00EF4A85" w:rsidRDefault="00EF4A85" w:rsidP="00560F0B">
      <w:pPr>
        <w:pStyle w:val="ConsPlusNormal"/>
        <w:widowControl/>
        <w:ind w:firstLine="0"/>
        <w:jc w:val="both"/>
        <w:rPr>
          <w:spacing w:val="-6"/>
        </w:rPr>
      </w:pPr>
    </w:p>
    <w:p w:rsidR="00C06DCF" w:rsidRDefault="00C06DCF" w:rsidP="00560F0B">
      <w:pPr>
        <w:pStyle w:val="ConsPlusNormal"/>
        <w:widowControl/>
        <w:ind w:firstLine="0"/>
        <w:jc w:val="both"/>
        <w:rPr>
          <w:spacing w:val="-6"/>
        </w:rPr>
      </w:pPr>
    </w:p>
    <w:p w:rsidR="00C06DCF" w:rsidRDefault="00C06DCF" w:rsidP="00560F0B">
      <w:pPr>
        <w:pStyle w:val="ConsPlusNormal"/>
        <w:widowControl/>
        <w:ind w:firstLine="0"/>
        <w:jc w:val="both"/>
        <w:rPr>
          <w:spacing w:val="-6"/>
        </w:rPr>
      </w:pPr>
    </w:p>
    <w:p w:rsidR="00C06DCF" w:rsidRDefault="00C06DCF" w:rsidP="00560F0B">
      <w:pPr>
        <w:pStyle w:val="ConsPlusNormal"/>
        <w:widowControl/>
        <w:ind w:firstLine="0"/>
        <w:jc w:val="both"/>
        <w:rPr>
          <w:spacing w:val="-6"/>
        </w:rPr>
      </w:pPr>
    </w:p>
    <w:p w:rsidR="00C06DCF" w:rsidRDefault="00C06DCF" w:rsidP="00560F0B">
      <w:pPr>
        <w:pStyle w:val="ConsPlusNormal"/>
        <w:widowControl/>
        <w:ind w:firstLine="0"/>
        <w:jc w:val="both"/>
        <w:rPr>
          <w:spacing w:val="-6"/>
        </w:rPr>
      </w:pPr>
    </w:p>
    <w:p w:rsidR="00C06DCF" w:rsidRDefault="00C06DCF" w:rsidP="00560F0B">
      <w:pPr>
        <w:pStyle w:val="ConsPlusNormal"/>
        <w:widowControl/>
        <w:ind w:firstLine="0"/>
        <w:jc w:val="both"/>
        <w:rPr>
          <w:spacing w:val="-6"/>
        </w:rPr>
      </w:pPr>
    </w:p>
    <w:p w:rsidR="00C06DCF" w:rsidRDefault="00C06DCF" w:rsidP="00560F0B">
      <w:pPr>
        <w:pStyle w:val="ConsPlusNormal"/>
        <w:widowControl/>
        <w:ind w:firstLine="0"/>
        <w:jc w:val="both"/>
        <w:rPr>
          <w:spacing w:val="-6"/>
        </w:rPr>
      </w:pPr>
    </w:p>
    <w:p w:rsidR="00C06DCF" w:rsidRDefault="00C06DCF" w:rsidP="00560F0B">
      <w:pPr>
        <w:pStyle w:val="ConsPlusNormal"/>
        <w:widowControl/>
        <w:ind w:firstLine="0"/>
        <w:jc w:val="both"/>
        <w:rPr>
          <w:spacing w:val="-6"/>
        </w:rPr>
      </w:pPr>
    </w:p>
    <w:p w:rsidR="00C06DCF" w:rsidRDefault="00C06DCF" w:rsidP="00560F0B">
      <w:pPr>
        <w:pStyle w:val="ConsPlusNormal"/>
        <w:widowControl/>
        <w:ind w:firstLine="0"/>
        <w:jc w:val="both"/>
        <w:rPr>
          <w:spacing w:val="-6"/>
        </w:rPr>
      </w:pPr>
    </w:p>
    <w:p w:rsidR="00C06DCF" w:rsidRDefault="00C06DCF" w:rsidP="00560F0B">
      <w:pPr>
        <w:pStyle w:val="ConsPlusNormal"/>
        <w:widowControl/>
        <w:ind w:firstLine="0"/>
        <w:jc w:val="both"/>
        <w:rPr>
          <w:spacing w:val="-6"/>
        </w:rPr>
      </w:pPr>
    </w:p>
    <w:p w:rsidR="00C06DCF" w:rsidRDefault="00C06DCF" w:rsidP="00560F0B">
      <w:pPr>
        <w:pStyle w:val="ConsPlusNormal"/>
        <w:widowControl/>
        <w:ind w:firstLine="0"/>
        <w:jc w:val="both"/>
        <w:rPr>
          <w:spacing w:val="-6"/>
        </w:rPr>
      </w:pPr>
    </w:p>
    <w:p w:rsidR="00C06DCF" w:rsidRDefault="00C06DCF" w:rsidP="00560F0B">
      <w:pPr>
        <w:pStyle w:val="ConsPlusNormal"/>
        <w:widowControl/>
        <w:ind w:firstLine="0"/>
        <w:jc w:val="both"/>
        <w:rPr>
          <w:spacing w:val="-6"/>
        </w:rPr>
      </w:pPr>
    </w:p>
    <w:p w:rsidR="00C06DCF" w:rsidRDefault="00C06DCF" w:rsidP="00560F0B">
      <w:pPr>
        <w:pStyle w:val="ConsPlusNormal"/>
        <w:widowControl/>
        <w:ind w:firstLine="0"/>
        <w:jc w:val="both"/>
        <w:rPr>
          <w:spacing w:val="-6"/>
        </w:rPr>
      </w:pPr>
    </w:p>
    <w:p w:rsidR="00C06DCF" w:rsidRDefault="00C06DCF" w:rsidP="00560F0B">
      <w:pPr>
        <w:pStyle w:val="ConsPlusNormal"/>
        <w:widowControl/>
        <w:ind w:firstLine="0"/>
        <w:jc w:val="both"/>
        <w:rPr>
          <w:spacing w:val="-6"/>
        </w:rPr>
      </w:pPr>
    </w:p>
    <w:p w:rsidR="00C06DCF" w:rsidRDefault="00C06DCF" w:rsidP="00560F0B">
      <w:pPr>
        <w:pStyle w:val="ConsPlusNormal"/>
        <w:widowControl/>
        <w:ind w:firstLine="0"/>
        <w:jc w:val="both"/>
        <w:rPr>
          <w:spacing w:val="-6"/>
        </w:rPr>
      </w:pPr>
    </w:p>
    <w:p w:rsidR="00C06DCF" w:rsidRDefault="00C06DCF" w:rsidP="00560F0B">
      <w:pPr>
        <w:pStyle w:val="ConsPlusNormal"/>
        <w:widowControl/>
        <w:ind w:firstLine="0"/>
        <w:jc w:val="both"/>
        <w:rPr>
          <w:spacing w:val="-6"/>
        </w:rPr>
      </w:pPr>
    </w:p>
    <w:p w:rsidR="00C06DCF" w:rsidRDefault="00C06DCF" w:rsidP="00560F0B">
      <w:pPr>
        <w:pStyle w:val="ConsPlusNormal"/>
        <w:widowControl/>
        <w:ind w:firstLine="0"/>
        <w:jc w:val="both"/>
        <w:rPr>
          <w:spacing w:val="-6"/>
        </w:rPr>
      </w:pPr>
    </w:p>
    <w:p w:rsidR="00C06DCF" w:rsidRDefault="00C06DCF" w:rsidP="00560F0B">
      <w:pPr>
        <w:pStyle w:val="ConsPlusNormal"/>
        <w:widowControl/>
        <w:ind w:firstLine="0"/>
        <w:jc w:val="both"/>
        <w:rPr>
          <w:spacing w:val="-6"/>
        </w:rPr>
      </w:pPr>
    </w:p>
    <w:p w:rsidR="00554534" w:rsidRDefault="00554534" w:rsidP="00EF4A85">
      <w:pPr>
        <w:tabs>
          <w:tab w:val="left" w:pos="7797"/>
        </w:tabs>
        <w:ind w:firstLine="4536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54534" w:rsidRDefault="00554534" w:rsidP="00EF4A85">
      <w:pPr>
        <w:tabs>
          <w:tab w:val="left" w:pos="7797"/>
        </w:tabs>
        <w:ind w:firstLine="4536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54534" w:rsidRDefault="00554534" w:rsidP="00EF4A85">
      <w:pPr>
        <w:tabs>
          <w:tab w:val="left" w:pos="7797"/>
        </w:tabs>
        <w:ind w:firstLine="4536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54534" w:rsidRDefault="00554534" w:rsidP="00EF4A85">
      <w:pPr>
        <w:tabs>
          <w:tab w:val="left" w:pos="7797"/>
        </w:tabs>
        <w:ind w:firstLine="4536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54534" w:rsidRDefault="00554534" w:rsidP="00EF4A85">
      <w:pPr>
        <w:tabs>
          <w:tab w:val="left" w:pos="7797"/>
        </w:tabs>
        <w:ind w:firstLine="4536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54534" w:rsidRDefault="00554534" w:rsidP="00EF4A85">
      <w:pPr>
        <w:tabs>
          <w:tab w:val="left" w:pos="7797"/>
        </w:tabs>
        <w:ind w:firstLine="4536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54534" w:rsidRDefault="00554534" w:rsidP="00EF4A85">
      <w:pPr>
        <w:tabs>
          <w:tab w:val="left" w:pos="7797"/>
        </w:tabs>
        <w:ind w:firstLine="4536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54534" w:rsidRDefault="00554534" w:rsidP="00EF4A85">
      <w:pPr>
        <w:tabs>
          <w:tab w:val="left" w:pos="7797"/>
        </w:tabs>
        <w:ind w:firstLine="4536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54534" w:rsidRDefault="00554534" w:rsidP="00EF4A85">
      <w:pPr>
        <w:tabs>
          <w:tab w:val="left" w:pos="7797"/>
        </w:tabs>
        <w:ind w:firstLine="4536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54534" w:rsidRDefault="00554534" w:rsidP="00EF4A85">
      <w:pPr>
        <w:tabs>
          <w:tab w:val="left" w:pos="7797"/>
        </w:tabs>
        <w:ind w:firstLine="4536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54534" w:rsidRDefault="00554534" w:rsidP="00EF4A85">
      <w:pPr>
        <w:tabs>
          <w:tab w:val="left" w:pos="7797"/>
        </w:tabs>
        <w:ind w:firstLine="4536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54534" w:rsidRDefault="00554534" w:rsidP="00EF4A85">
      <w:pPr>
        <w:tabs>
          <w:tab w:val="left" w:pos="7797"/>
        </w:tabs>
        <w:ind w:firstLine="4536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54534" w:rsidRDefault="00554534" w:rsidP="00EF4A85">
      <w:pPr>
        <w:tabs>
          <w:tab w:val="left" w:pos="7797"/>
        </w:tabs>
        <w:ind w:firstLine="4536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54534" w:rsidRDefault="00554534" w:rsidP="00EF4A85">
      <w:pPr>
        <w:tabs>
          <w:tab w:val="left" w:pos="7797"/>
        </w:tabs>
        <w:ind w:firstLine="4536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54534" w:rsidRDefault="00554534" w:rsidP="00EF4A85">
      <w:pPr>
        <w:tabs>
          <w:tab w:val="left" w:pos="7797"/>
        </w:tabs>
        <w:ind w:firstLine="4536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F4A85" w:rsidRPr="00AB2B32" w:rsidRDefault="00EF4A85" w:rsidP="00EF4A85">
      <w:pPr>
        <w:tabs>
          <w:tab w:val="left" w:pos="7797"/>
        </w:tabs>
        <w:ind w:firstLine="4536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</w:t>
      </w:r>
      <w:r w:rsidRPr="00AB2B32">
        <w:rPr>
          <w:rFonts w:ascii="Times New Roman" w:eastAsiaTheme="minorHAnsi" w:hAnsi="Times New Roman"/>
          <w:sz w:val="28"/>
          <w:szCs w:val="28"/>
          <w:lang w:eastAsia="en-US"/>
        </w:rPr>
        <w:t>риложение</w:t>
      </w:r>
      <w:r w:rsidR="00DF540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B2B3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55453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B2B32">
        <w:rPr>
          <w:rFonts w:ascii="Times New Roman" w:eastAsiaTheme="minorHAnsi" w:hAnsi="Times New Roman"/>
          <w:sz w:val="28"/>
          <w:szCs w:val="28"/>
          <w:lang w:eastAsia="en-US"/>
        </w:rPr>
        <w:t>1</w:t>
      </w:r>
    </w:p>
    <w:p w:rsidR="00EF4A85" w:rsidRDefault="00EF4A85" w:rsidP="00554534">
      <w:pPr>
        <w:pStyle w:val="affffc"/>
        <w:shd w:val="clear" w:color="auto" w:fill="auto"/>
        <w:spacing w:before="0" w:after="0" w:line="240" w:lineRule="auto"/>
        <w:ind w:left="4536" w:firstLine="0"/>
        <w:contextualSpacing/>
        <w:jc w:val="left"/>
        <w:rPr>
          <w:sz w:val="28"/>
          <w:szCs w:val="28"/>
        </w:rPr>
      </w:pPr>
      <w:bookmarkStart w:id="6" w:name="_к_Порядку_работы"/>
      <w:bookmarkEnd w:id="6"/>
      <w:r w:rsidRPr="00AB2B32">
        <w:rPr>
          <w:sz w:val="28"/>
          <w:szCs w:val="28"/>
        </w:rPr>
        <w:t>к</w:t>
      </w:r>
      <w:r w:rsidR="00DF5402">
        <w:rPr>
          <w:sz w:val="28"/>
          <w:szCs w:val="28"/>
        </w:rPr>
        <w:t xml:space="preserve"> </w:t>
      </w:r>
      <w:r w:rsidRPr="00AB2B32">
        <w:rPr>
          <w:sz w:val="28"/>
          <w:szCs w:val="28"/>
        </w:rPr>
        <w:t>Инструкции</w:t>
      </w:r>
      <w:r w:rsidR="00DF5402">
        <w:rPr>
          <w:sz w:val="28"/>
          <w:szCs w:val="28"/>
        </w:rPr>
        <w:t xml:space="preserve"> </w:t>
      </w:r>
      <w:r w:rsidRPr="00AB2B32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Pr="00AB2B32">
        <w:rPr>
          <w:sz w:val="28"/>
          <w:szCs w:val="28"/>
        </w:rPr>
        <w:t>порядке</w:t>
      </w:r>
      <w:r w:rsidR="00DF5402">
        <w:rPr>
          <w:sz w:val="28"/>
          <w:szCs w:val="28"/>
        </w:rPr>
        <w:t xml:space="preserve"> </w:t>
      </w:r>
      <w:r w:rsidRPr="00AB2B32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Pr="00AB2B32">
        <w:rPr>
          <w:sz w:val="28"/>
          <w:szCs w:val="28"/>
        </w:rPr>
        <w:t>обращений</w:t>
      </w:r>
      <w:r w:rsidR="00DF5402">
        <w:rPr>
          <w:sz w:val="28"/>
          <w:szCs w:val="28"/>
        </w:rPr>
        <w:t xml:space="preserve"> </w:t>
      </w:r>
      <w:r w:rsidRPr="00AB2B32">
        <w:rPr>
          <w:sz w:val="28"/>
          <w:szCs w:val="28"/>
        </w:rPr>
        <w:t>граждан</w:t>
      </w:r>
      <w:r w:rsidR="00DF5402">
        <w:rPr>
          <w:sz w:val="28"/>
          <w:szCs w:val="28"/>
        </w:rPr>
        <w:t xml:space="preserve"> </w:t>
      </w:r>
      <w:r w:rsidRPr="00AB2B32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AB2B32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</w:p>
    <w:p w:rsidR="00554534" w:rsidRDefault="00554534" w:rsidP="00554534">
      <w:pPr>
        <w:pStyle w:val="affffc"/>
        <w:shd w:val="clear" w:color="auto" w:fill="auto"/>
        <w:spacing w:before="0" w:after="0" w:line="240" w:lineRule="auto"/>
        <w:ind w:left="4536" w:firstLine="0"/>
        <w:contextualSpacing/>
        <w:jc w:val="left"/>
        <w:rPr>
          <w:sz w:val="28"/>
          <w:szCs w:val="28"/>
        </w:rPr>
      </w:pPr>
    </w:p>
    <w:p w:rsidR="00554534" w:rsidRPr="00AB2B32" w:rsidRDefault="00554534" w:rsidP="00554534">
      <w:pPr>
        <w:pStyle w:val="affffc"/>
        <w:shd w:val="clear" w:color="auto" w:fill="auto"/>
        <w:spacing w:before="0" w:after="0" w:line="240" w:lineRule="auto"/>
        <w:ind w:left="4536" w:firstLine="0"/>
        <w:contextualSpacing/>
        <w:jc w:val="left"/>
        <w:rPr>
          <w:sz w:val="28"/>
          <w:szCs w:val="28"/>
        </w:rPr>
      </w:pPr>
    </w:p>
    <w:p w:rsidR="00EF4A85" w:rsidRPr="00D57C25" w:rsidRDefault="00554534" w:rsidP="00554534">
      <w:pPr>
        <w:pStyle w:val="affffc"/>
        <w:spacing w:before="0" w:after="0" w:line="240" w:lineRule="auto"/>
        <w:ind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Форма акта</w:t>
      </w:r>
    </w:p>
    <w:p w:rsidR="00554534" w:rsidRDefault="00554534" w:rsidP="00EF4A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4A85" w:rsidRPr="00257AA8" w:rsidRDefault="00EF4A85" w:rsidP="00EF4A85">
      <w:pPr>
        <w:jc w:val="center"/>
        <w:rPr>
          <w:rFonts w:ascii="Times New Roman" w:hAnsi="Times New Roman"/>
          <w:b/>
          <w:sz w:val="28"/>
          <w:szCs w:val="28"/>
        </w:rPr>
      </w:pPr>
      <w:r w:rsidRPr="00257AA8">
        <w:rPr>
          <w:rFonts w:ascii="Times New Roman" w:hAnsi="Times New Roman"/>
          <w:b/>
          <w:sz w:val="28"/>
          <w:szCs w:val="28"/>
        </w:rPr>
        <w:t>А</w:t>
      </w:r>
      <w:r w:rsidR="00554534">
        <w:rPr>
          <w:rFonts w:ascii="Times New Roman" w:hAnsi="Times New Roman"/>
          <w:b/>
          <w:sz w:val="28"/>
          <w:szCs w:val="28"/>
        </w:rPr>
        <w:t>кт</w:t>
      </w:r>
      <w:r w:rsidR="00DF5402">
        <w:rPr>
          <w:rFonts w:ascii="Times New Roman" w:hAnsi="Times New Roman"/>
          <w:b/>
          <w:sz w:val="28"/>
          <w:szCs w:val="28"/>
        </w:rPr>
        <w:t xml:space="preserve"> </w:t>
      </w:r>
      <w:r w:rsidRPr="00257AA8">
        <w:rPr>
          <w:rFonts w:ascii="Times New Roman" w:hAnsi="Times New Roman"/>
          <w:b/>
          <w:sz w:val="28"/>
          <w:szCs w:val="28"/>
        </w:rPr>
        <w:t>№</w:t>
      </w:r>
      <w:r w:rsidR="00DF5402">
        <w:rPr>
          <w:rFonts w:ascii="Times New Roman" w:hAnsi="Times New Roman"/>
          <w:b/>
          <w:sz w:val="28"/>
          <w:szCs w:val="28"/>
        </w:rPr>
        <w:t xml:space="preserve"> </w:t>
      </w:r>
      <w:r w:rsidRPr="00257AA8">
        <w:rPr>
          <w:rFonts w:ascii="Times New Roman" w:hAnsi="Times New Roman"/>
          <w:b/>
          <w:sz w:val="28"/>
          <w:szCs w:val="28"/>
        </w:rPr>
        <w:t>______</w:t>
      </w:r>
    </w:p>
    <w:p w:rsidR="00EF4A85" w:rsidRPr="00453DF7" w:rsidRDefault="00EF4A85" w:rsidP="00EF4A85">
      <w:pPr>
        <w:jc w:val="center"/>
        <w:rPr>
          <w:rFonts w:ascii="Times New Roman" w:hAnsi="Times New Roman"/>
          <w:b/>
          <w:sz w:val="28"/>
          <w:szCs w:val="28"/>
        </w:rPr>
      </w:pPr>
      <w:r w:rsidRPr="00453DF7">
        <w:rPr>
          <w:rFonts w:ascii="Times New Roman" w:hAnsi="Times New Roman"/>
          <w:b/>
          <w:sz w:val="28"/>
          <w:szCs w:val="28"/>
        </w:rPr>
        <w:t>об</w:t>
      </w:r>
      <w:r w:rsidR="00DF5402">
        <w:rPr>
          <w:rFonts w:ascii="Times New Roman" w:hAnsi="Times New Roman"/>
          <w:b/>
          <w:sz w:val="28"/>
          <w:szCs w:val="28"/>
        </w:rPr>
        <w:t xml:space="preserve"> </w:t>
      </w:r>
      <w:r w:rsidRPr="00453DF7">
        <w:rPr>
          <w:rFonts w:ascii="Times New Roman" w:hAnsi="Times New Roman"/>
          <w:b/>
          <w:sz w:val="28"/>
          <w:szCs w:val="28"/>
        </w:rPr>
        <w:t>отсутствии</w:t>
      </w:r>
      <w:r w:rsidR="00DF5402">
        <w:rPr>
          <w:rFonts w:ascii="Times New Roman" w:hAnsi="Times New Roman"/>
          <w:b/>
          <w:sz w:val="28"/>
          <w:szCs w:val="28"/>
        </w:rPr>
        <w:t xml:space="preserve"> </w:t>
      </w:r>
      <w:r w:rsidRPr="00453DF7">
        <w:rPr>
          <w:rFonts w:ascii="Times New Roman" w:hAnsi="Times New Roman"/>
          <w:b/>
          <w:sz w:val="28"/>
          <w:szCs w:val="28"/>
        </w:rPr>
        <w:t>письменных</w:t>
      </w:r>
      <w:r w:rsidR="00DF5402">
        <w:rPr>
          <w:rFonts w:ascii="Times New Roman" w:hAnsi="Times New Roman"/>
          <w:b/>
          <w:sz w:val="28"/>
          <w:szCs w:val="28"/>
        </w:rPr>
        <w:t xml:space="preserve"> </w:t>
      </w:r>
      <w:r w:rsidRPr="00453DF7">
        <w:rPr>
          <w:rFonts w:ascii="Times New Roman" w:hAnsi="Times New Roman"/>
          <w:b/>
          <w:sz w:val="28"/>
          <w:szCs w:val="28"/>
        </w:rPr>
        <w:t>вложений</w:t>
      </w:r>
      <w:r w:rsidR="00DF5402">
        <w:rPr>
          <w:rFonts w:ascii="Times New Roman" w:hAnsi="Times New Roman"/>
          <w:b/>
          <w:sz w:val="28"/>
          <w:szCs w:val="28"/>
        </w:rPr>
        <w:t xml:space="preserve"> </w:t>
      </w:r>
      <w:r w:rsidRPr="00453DF7">
        <w:rPr>
          <w:rFonts w:ascii="Times New Roman" w:hAnsi="Times New Roman"/>
          <w:b/>
          <w:sz w:val="28"/>
          <w:szCs w:val="28"/>
        </w:rPr>
        <w:t>в</w:t>
      </w:r>
      <w:r w:rsidR="00DF5402">
        <w:rPr>
          <w:rFonts w:ascii="Times New Roman" w:hAnsi="Times New Roman"/>
          <w:b/>
          <w:sz w:val="28"/>
          <w:szCs w:val="28"/>
        </w:rPr>
        <w:t xml:space="preserve"> </w:t>
      </w:r>
      <w:r w:rsidRPr="00453DF7">
        <w:rPr>
          <w:rFonts w:ascii="Times New Roman" w:hAnsi="Times New Roman"/>
          <w:b/>
          <w:sz w:val="28"/>
          <w:szCs w:val="28"/>
        </w:rPr>
        <w:t>заказных</w:t>
      </w:r>
      <w:r w:rsidR="00DF5402">
        <w:rPr>
          <w:rFonts w:ascii="Times New Roman" w:hAnsi="Times New Roman"/>
          <w:b/>
          <w:sz w:val="28"/>
          <w:szCs w:val="28"/>
        </w:rPr>
        <w:t xml:space="preserve"> </w:t>
      </w:r>
      <w:r w:rsidRPr="00453DF7">
        <w:rPr>
          <w:rFonts w:ascii="Times New Roman" w:hAnsi="Times New Roman"/>
          <w:b/>
          <w:sz w:val="28"/>
          <w:szCs w:val="28"/>
        </w:rPr>
        <w:t>письмах</w:t>
      </w:r>
      <w:r w:rsidR="00DF5402">
        <w:rPr>
          <w:rFonts w:ascii="Times New Roman" w:hAnsi="Times New Roman"/>
          <w:b/>
          <w:sz w:val="28"/>
          <w:szCs w:val="28"/>
        </w:rPr>
        <w:t xml:space="preserve"> </w:t>
      </w:r>
      <w:r w:rsidRPr="00453DF7">
        <w:rPr>
          <w:rFonts w:ascii="Times New Roman" w:hAnsi="Times New Roman"/>
          <w:b/>
          <w:sz w:val="28"/>
          <w:szCs w:val="28"/>
        </w:rPr>
        <w:t>с</w:t>
      </w:r>
      <w:r w:rsidR="00DF5402">
        <w:rPr>
          <w:rFonts w:ascii="Times New Roman" w:hAnsi="Times New Roman"/>
          <w:b/>
          <w:sz w:val="28"/>
          <w:szCs w:val="28"/>
        </w:rPr>
        <w:t xml:space="preserve"> </w:t>
      </w:r>
      <w:r w:rsidRPr="00453DF7">
        <w:rPr>
          <w:rFonts w:ascii="Times New Roman" w:hAnsi="Times New Roman"/>
          <w:b/>
          <w:sz w:val="28"/>
          <w:szCs w:val="28"/>
        </w:rPr>
        <w:t>уведомлением,</w:t>
      </w:r>
      <w:r w:rsidR="00DF5402">
        <w:rPr>
          <w:rFonts w:ascii="Times New Roman" w:hAnsi="Times New Roman"/>
          <w:b/>
          <w:sz w:val="28"/>
          <w:szCs w:val="28"/>
        </w:rPr>
        <w:t xml:space="preserve"> </w:t>
      </w:r>
      <w:r w:rsidRPr="00453DF7">
        <w:rPr>
          <w:rFonts w:ascii="Times New Roman" w:hAnsi="Times New Roman"/>
          <w:b/>
          <w:sz w:val="28"/>
          <w:szCs w:val="28"/>
        </w:rPr>
        <w:t>в</w:t>
      </w:r>
      <w:r w:rsidR="00DF5402">
        <w:rPr>
          <w:rFonts w:ascii="Times New Roman" w:hAnsi="Times New Roman"/>
          <w:b/>
          <w:sz w:val="28"/>
          <w:szCs w:val="28"/>
        </w:rPr>
        <w:t xml:space="preserve"> </w:t>
      </w:r>
      <w:r w:rsidRPr="00453DF7">
        <w:rPr>
          <w:rFonts w:ascii="Times New Roman" w:hAnsi="Times New Roman"/>
          <w:b/>
          <w:sz w:val="28"/>
          <w:szCs w:val="28"/>
        </w:rPr>
        <w:t>письмах</w:t>
      </w:r>
      <w:r w:rsidR="00DF5402">
        <w:rPr>
          <w:rFonts w:ascii="Times New Roman" w:hAnsi="Times New Roman"/>
          <w:b/>
          <w:sz w:val="28"/>
          <w:szCs w:val="28"/>
        </w:rPr>
        <w:t xml:space="preserve"> </w:t>
      </w:r>
      <w:r w:rsidRPr="00453DF7">
        <w:rPr>
          <w:rFonts w:ascii="Times New Roman" w:hAnsi="Times New Roman"/>
          <w:b/>
          <w:sz w:val="28"/>
          <w:szCs w:val="28"/>
        </w:rPr>
        <w:t>с</w:t>
      </w:r>
      <w:r w:rsidR="00DF5402">
        <w:rPr>
          <w:rFonts w:ascii="Times New Roman" w:hAnsi="Times New Roman"/>
          <w:b/>
          <w:sz w:val="28"/>
          <w:szCs w:val="28"/>
        </w:rPr>
        <w:t xml:space="preserve"> </w:t>
      </w:r>
      <w:r w:rsidRPr="00453DF7">
        <w:rPr>
          <w:rFonts w:ascii="Times New Roman" w:hAnsi="Times New Roman"/>
          <w:b/>
          <w:sz w:val="28"/>
          <w:szCs w:val="28"/>
        </w:rPr>
        <w:t>объявленной</w:t>
      </w:r>
      <w:r w:rsidR="00DF5402">
        <w:rPr>
          <w:rFonts w:ascii="Times New Roman" w:hAnsi="Times New Roman"/>
          <w:b/>
          <w:sz w:val="28"/>
          <w:szCs w:val="28"/>
        </w:rPr>
        <w:t xml:space="preserve"> </w:t>
      </w:r>
      <w:r w:rsidRPr="00453DF7">
        <w:rPr>
          <w:rFonts w:ascii="Times New Roman" w:hAnsi="Times New Roman"/>
          <w:b/>
          <w:sz w:val="28"/>
          <w:szCs w:val="28"/>
        </w:rPr>
        <w:t>ценностью</w:t>
      </w:r>
    </w:p>
    <w:p w:rsidR="00EF4A85" w:rsidRPr="00AB2B32" w:rsidRDefault="00EF4A85" w:rsidP="00EF4A85">
      <w:pPr>
        <w:jc w:val="center"/>
        <w:rPr>
          <w:rFonts w:ascii="Times New Roman" w:hAnsi="Times New Roman"/>
          <w:sz w:val="28"/>
          <w:szCs w:val="28"/>
        </w:rPr>
      </w:pPr>
      <w:r w:rsidRPr="00AB2B32">
        <w:rPr>
          <w:rFonts w:ascii="Times New Roman" w:hAnsi="Times New Roman"/>
          <w:sz w:val="28"/>
          <w:szCs w:val="28"/>
        </w:rPr>
        <w:t>от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«____»___________2</w:t>
      </w:r>
      <w:r>
        <w:rPr>
          <w:rFonts w:ascii="Times New Roman" w:hAnsi="Times New Roman"/>
          <w:sz w:val="28"/>
          <w:szCs w:val="28"/>
        </w:rPr>
        <w:t>0</w:t>
      </w:r>
      <w:r w:rsidRPr="00AB2B32">
        <w:rPr>
          <w:rFonts w:ascii="Times New Roman" w:hAnsi="Times New Roman"/>
          <w:sz w:val="28"/>
          <w:szCs w:val="28"/>
        </w:rPr>
        <w:t>____г.</w:t>
      </w:r>
    </w:p>
    <w:p w:rsidR="00EF4A85" w:rsidRPr="00AB2B32" w:rsidRDefault="00EF4A85" w:rsidP="00AE744F">
      <w:pPr>
        <w:ind w:firstLine="709"/>
        <w:rPr>
          <w:rFonts w:ascii="Times New Roman" w:hAnsi="Times New Roman"/>
          <w:sz w:val="28"/>
          <w:szCs w:val="28"/>
        </w:rPr>
      </w:pPr>
      <w:r w:rsidRPr="00AB2B32">
        <w:rPr>
          <w:rFonts w:ascii="Times New Roman" w:hAnsi="Times New Roman"/>
          <w:sz w:val="28"/>
          <w:szCs w:val="28"/>
        </w:rPr>
        <w:t>Комиссия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в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>: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</w:t>
      </w:r>
      <w:r w:rsidRPr="00AB2B32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EF4A85" w:rsidRPr="00AB2B32" w:rsidRDefault="00EF4A85" w:rsidP="00554534">
      <w:pPr>
        <w:jc w:val="both"/>
        <w:rPr>
          <w:rFonts w:ascii="Times New Roman" w:hAnsi="Times New Roman"/>
          <w:sz w:val="28"/>
          <w:szCs w:val="28"/>
        </w:rPr>
      </w:pPr>
      <w:r w:rsidRPr="00AB2B3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F4A85" w:rsidRPr="00257AA8" w:rsidRDefault="00EF4A85" w:rsidP="00554534">
      <w:pPr>
        <w:jc w:val="both"/>
        <w:rPr>
          <w:rFonts w:ascii="Times New Roman" w:hAnsi="Times New Roman"/>
          <w:sz w:val="22"/>
          <w:szCs w:val="28"/>
        </w:rPr>
      </w:pPr>
      <w:r w:rsidRPr="00AB2B32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554534">
        <w:rPr>
          <w:rFonts w:ascii="Times New Roman" w:hAnsi="Times New Roman"/>
          <w:sz w:val="28"/>
          <w:szCs w:val="28"/>
        </w:rPr>
        <w:t>_</w:t>
      </w:r>
      <w:r w:rsidR="00DF5402">
        <w:rPr>
          <w:rFonts w:ascii="Times New Roman" w:hAnsi="Times New Roman"/>
          <w:sz w:val="28"/>
          <w:szCs w:val="28"/>
        </w:rPr>
        <w:t xml:space="preserve">             </w:t>
      </w:r>
      <w:r w:rsidRPr="00257AA8">
        <w:rPr>
          <w:rFonts w:ascii="Times New Roman" w:hAnsi="Times New Roman"/>
          <w:sz w:val="22"/>
          <w:szCs w:val="28"/>
        </w:rPr>
        <w:t>(фамилия,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 w:rsidRPr="00257AA8">
        <w:rPr>
          <w:rFonts w:ascii="Times New Roman" w:hAnsi="Times New Roman"/>
          <w:sz w:val="22"/>
          <w:szCs w:val="28"/>
        </w:rPr>
        <w:t>инициалы,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 w:rsidRPr="00257AA8">
        <w:rPr>
          <w:rFonts w:ascii="Times New Roman" w:hAnsi="Times New Roman"/>
          <w:sz w:val="22"/>
          <w:szCs w:val="28"/>
        </w:rPr>
        <w:t>должности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 w:rsidRPr="00257AA8">
        <w:rPr>
          <w:rFonts w:ascii="Times New Roman" w:hAnsi="Times New Roman"/>
          <w:sz w:val="22"/>
          <w:szCs w:val="28"/>
        </w:rPr>
        <w:t>лиц,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 w:rsidRPr="00257AA8">
        <w:rPr>
          <w:rFonts w:ascii="Times New Roman" w:hAnsi="Times New Roman"/>
          <w:sz w:val="22"/>
          <w:szCs w:val="28"/>
        </w:rPr>
        <w:t>составивших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 w:rsidRPr="00257AA8">
        <w:rPr>
          <w:rFonts w:ascii="Times New Roman" w:hAnsi="Times New Roman"/>
          <w:sz w:val="22"/>
          <w:szCs w:val="28"/>
        </w:rPr>
        <w:t>акт)</w:t>
      </w:r>
    </w:p>
    <w:p w:rsidR="00EF4A85" w:rsidRPr="00AB2B32" w:rsidRDefault="00EF4A85" w:rsidP="00EF4A85">
      <w:pPr>
        <w:rPr>
          <w:rFonts w:ascii="Times New Roman" w:hAnsi="Times New Roman"/>
          <w:sz w:val="28"/>
          <w:szCs w:val="28"/>
        </w:rPr>
      </w:pPr>
      <w:r w:rsidRPr="00AB2B32">
        <w:rPr>
          <w:rFonts w:ascii="Times New Roman" w:hAnsi="Times New Roman"/>
          <w:sz w:val="28"/>
          <w:szCs w:val="28"/>
        </w:rPr>
        <w:t>составила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настоящий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акт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о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нижеследующем:____________________________</w:t>
      </w:r>
    </w:p>
    <w:p w:rsidR="00EF4A85" w:rsidRPr="00257AA8" w:rsidRDefault="00DF5402" w:rsidP="00EF4A85">
      <w:pPr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EF4A85" w:rsidRPr="00AB2B32">
        <w:rPr>
          <w:rFonts w:ascii="Times New Roman" w:hAnsi="Times New Roman"/>
          <w:sz w:val="28"/>
          <w:szCs w:val="28"/>
        </w:rPr>
        <w:t>(</w:t>
      </w:r>
      <w:r w:rsidR="00EF4A85" w:rsidRPr="00257AA8">
        <w:rPr>
          <w:rFonts w:ascii="Times New Roman" w:hAnsi="Times New Roman"/>
          <w:sz w:val="22"/>
          <w:szCs w:val="28"/>
        </w:rPr>
        <w:t>число,</w:t>
      </w:r>
      <w:r>
        <w:rPr>
          <w:rFonts w:ascii="Times New Roman" w:hAnsi="Times New Roman"/>
          <w:sz w:val="22"/>
          <w:szCs w:val="28"/>
        </w:rPr>
        <w:t xml:space="preserve"> </w:t>
      </w:r>
      <w:r w:rsidR="00EF4A85" w:rsidRPr="00257AA8">
        <w:rPr>
          <w:rFonts w:ascii="Times New Roman" w:hAnsi="Times New Roman"/>
          <w:sz w:val="22"/>
          <w:szCs w:val="28"/>
        </w:rPr>
        <w:t>месяц,</w:t>
      </w:r>
      <w:r>
        <w:rPr>
          <w:rFonts w:ascii="Times New Roman" w:hAnsi="Times New Roman"/>
          <w:sz w:val="22"/>
          <w:szCs w:val="28"/>
        </w:rPr>
        <w:t xml:space="preserve"> </w:t>
      </w:r>
      <w:r w:rsidR="00EF4A85" w:rsidRPr="00257AA8">
        <w:rPr>
          <w:rFonts w:ascii="Times New Roman" w:hAnsi="Times New Roman"/>
          <w:sz w:val="22"/>
          <w:szCs w:val="28"/>
        </w:rPr>
        <w:t>год)</w:t>
      </w:r>
    </w:p>
    <w:p w:rsidR="00EF4A85" w:rsidRDefault="00EF4A85" w:rsidP="00EF4A85">
      <w:pPr>
        <w:rPr>
          <w:rFonts w:ascii="Times New Roman" w:hAnsi="Times New Roman"/>
          <w:sz w:val="28"/>
          <w:szCs w:val="28"/>
        </w:rPr>
      </w:pPr>
      <w:r w:rsidRPr="00AB2B32">
        <w:rPr>
          <w:rFonts w:ascii="Times New Roman" w:hAnsi="Times New Roman"/>
          <w:sz w:val="28"/>
          <w:szCs w:val="28"/>
        </w:rPr>
        <w:t>в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администрацию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="00554534">
        <w:rPr>
          <w:rFonts w:ascii="Times New Roman" w:hAnsi="Times New Roman"/>
          <w:sz w:val="28"/>
          <w:szCs w:val="28"/>
        </w:rPr>
        <w:t>Новосельского сельского поселения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Новокубанск</w:t>
      </w:r>
      <w:r w:rsidR="00554534">
        <w:rPr>
          <w:rFonts w:ascii="Times New Roman" w:hAnsi="Times New Roman"/>
          <w:sz w:val="28"/>
          <w:szCs w:val="28"/>
        </w:rPr>
        <w:t>ого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район</w:t>
      </w:r>
      <w:r w:rsidR="00554534">
        <w:rPr>
          <w:rFonts w:ascii="Times New Roman" w:hAnsi="Times New Roman"/>
          <w:sz w:val="28"/>
          <w:szCs w:val="28"/>
        </w:rPr>
        <w:t>а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поступила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корреспонденция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с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уведомлением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B2B32">
        <w:rPr>
          <w:rFonts w:ascii="Times New Roman" w:hAnsi="Times New Roman"/>
          <w:sz w:val="28"/>
          <w:szCs w:val="28"/>
        </w:rPr>
        <w:t>за</w:t>
      </w:r>
      <w:proofErr w:type="gramEnd"/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№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_______________________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от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гражданина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_____________________________________________________</w:t>
      </w:r>
      <w:r w:rsidR="00554534">
        <w:rPr>
          <w:rFonts w:ascii="Times New Roman" w:hAnsi="Times New Roman"/>
          <w:sz w:val="28"/>
          <w:szCs w:val="28"/>
        </w:rPr>
        <w:t>___</w:t>
      </w:r>
      <w:r w:rsidRPr="00AB2B32">
        <w:rPr>
          <w:rFonts w:ascii="Times New Roman" w:hAnsi="Times New Roman"/>
          <w:sz w:val="28"/>
          <w:szCs w:val="28"/>
        </w:rPr>
        <w:t>,</w:t>
      </w:r>
      <w:r w:rsidR="00DF5402">
        <w:rPr>
          <w:rFonts w:ascii="Times New Roman" w:hAnsi="Times New Roman"/>
          <w:sz w:val="28"/>
          <w:szCs w:val="28"/>
        </w:rPr>
        <w:t xml:space="preserve"> </w:t>
      </w:r>
    </w:p>
    <w:p w:rsidR="00EF4A85" w:rsidRPr="00257AA8" w:rsidRDefault="00EF4A85" w:rsidP="00EF4A85">
      <w:pPr>
        <w:ind w:left="3540" w:firstLine="708"/>
        <w:rPr>
          <w:rFonts w:ascii="Times New Roman" w:hAnsi="Times New Roman"/>
          <w:sz w:val="22"/>
          <w:szCs w:val="28"/>
        </w:rPr>
      </w:pPr>
      <w:r w:rsidRPr="00257AA8">
        <w:rPr>
          <w:rFonts w:ascii="Times New Roman" w:hAnsi="Times New Roman"/>
          <w:sz w:val="22"/>
          <w:szCs w:val="28"/>
        </w:rPr>
        <w:t>(фамилия,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 w:rsidRPr="00257AA8">
        <w:rPr>
          <w:rFonts w:ascii="Times New Roman" w:hAnsi="Times New Roman"/>
          <w:sz w:val="22"/>
          <w:szCs w:val="28"/>
        </w:rPr>
        <w:t>имя,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 w:rsidRPr="00257AA8">
        <w:rPr>
          <w:rFonts w:ascii="Times New Roman" w:hAnsi="Times New Roman"/>
          <w:sz w:val="22"/>
          <w:szCs w:val="28"/>
        </w:rPr>
        <w:t>отчество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 w:rsidRPr="00257AA8">
        <w:rPr>
          <w:rFonts w:ascii="Times New Roman" w:hAnsi="Times New Roman"/>
          <w:sz w:val="22"/>
          <w:szCs w:val="28"/>
        </w:rPr>
        <w:t>(при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 w:rsidRPr="00257AA8">
        <w:rPr>
          <w:rFonts w:ascii="Times New Roman" w:hAnsi="Times New Roman"/>
          <w:sz w:val="22"/>
          <w:szCs w:val="28"/>
        </w:rPr>
        <w:t>наличии))</w:t>
      </w:r>
    </w:p>
    <w:p w:rsidR="00EF4A85" w:rsidRDefault="00EF4A85" w:rsidP="00EF4A85">
      <w:pPr>
        <w:rPr>
          <w:rFonts w:ascii="Times New Roman" w:hAnsi="Times New Roman"/>
          <w:sz w:val="28"/>
          <w:szCs w:val="28"/>
        </w:rPr>
      </w:pPr>
      <w:r w:rsidRPr="00AB2B32">
        <w:rPr>
          <w:rFonts w:ascii="Times New Roman" w:hAnsi="Times New Roman"/>
          <w:sz w:val="28"/>
          <w:szCs w:val="28"/>
        </w:rPr>
        <w:t>проживающего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по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адресу: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AB2B32">
        <w:rPr>
          <w:rFonts w:ascii="Times New Roman" w:hAnsi="Times New Roman"/>
          <w:sz w:val="28"/>
          <w:szCs w:val="28"/>
        </w:rPr>
        <w:t>___</w:t>
      </w:r>
    </w:p>
    <w:p w:rsidR="00EF4A85" w:rsidRPr="00257AA8" w:rsidRDefault="00EF4A85" w:rsidP="00EF4A85">
      <w:pPr>
        <w:pStyle w:val="42"/>
        <w:shd w:val="clear" w:color="auto" w:fill="auto"/>
        <w:spacing w:before="0" w:after="326" w:line="190" w:lineRule="exact"/>
        <w:ind w:left="3280"/>
        <w:jc w:val="left"/>
        <w:rPr>
          <w:rFonts w:eastAsia="Arial Unicode MS"/>
          <w:color w:val="000000"/>
          <w:sz w:val="22"/>
          <w:szCs w:val="28"/>
        </w:rPr>
      </w:pPr>
      <w:r w:rsidRPr="00257AA8">
        <w:rPr>
          <w:rFonts w:eastAsia="Arial Unicode MS"/>
          <w:color w:val="000000"/>
          <w:sz w:val="22"/>
          <w:szCs w:val="28"/>
        </w:rPr>
        <w:t>(муниципальное</w:t>
      </w:r>
      <w:r w:rsidR="00DF5402">
        <w:rPr>
          <w:rFonts w:eastAsia="Arial Unicode MS"/>
          <w:color w:val="000000"/>
          <w:sz w:val="22"/>
          <w:szCs w:val="28"/>
        </w:rPr>
        <w:t xml:space="preserve"> </w:t>
      </w:r>
      <w:r w:rsidRPr="00257AA8">
        <w:rPr>
          <w:rFonts w:eastAsia="Arial Unicode MS"/>
          <w:color w:val="000000"/>
          <w:sz w:val="22"/>
          <w:szCs w:val="28"/>
        </w:rPr>
        <w:t>образование,</w:t>
      </w:r>
      <w:r w:rsidR="00DF5402">
        <w:rPr>
          <w:rFonts w:eastAsia="Arial Unicode MS"/>
          <w:color w:val="000000"/>
          <w:sz w:val="22"/>
          <w:szCs w:val="28"/>
        </w:rPr>
        <w:t xml:space="preserve"> </w:t>
      </w:r>
      <w:r w:rsidRPr="00257AA8">
        <w:rPr>
          <w:rFonts w:eastAsia="Arial Unicode MS"/>
          <w:color w:val="000000"/>
          <w:sz w:val="22"/>
          <w:szCs w:val="28"/>
        </w:rPr>
        <w:t>населенный</w:t>
      </w:r>
      <w:r w:rsidR="00DF5402">
        <w:rPr>
          <w:rFonts w:eastAsia="Arial Unicode MS"/>
          <w:color w:val="000000"/>
          <w:sz w:val="22"/>
          <w:szCs w:val="28"/>
        </w:rPr>
        <w:t xml:space="preserve"> </w:t>
      </w:r>
      <w:r w:rsidRPr="00257AA8">
        <w:rPr>
          <w:rFonts w:eastAsia="Arial Unicode MS"/>
          <w:color w:val="000000"/>
          <w:sz w:val="22"/>
          <w:szCs w:val="28"/>
        </w:rPr>
        <w:t>пункт)</w:t>
      </w:r>
    </w:p>
    <w:p w:rsidR="00EF4A85" w:rsidRPr="00AB2B32" w:rsidRDefault="00EF4A85" w:rsidP="00AE744F">
      <w:pPr>
        <w:ind w:firstLine="709"/>
        <w:rPr>
          <w:rFonts w:ascii="Times New Roman" w:hAnsi="Times New Roman"/>
          <w:sz w:val="28"/>
          <w:szCs w:val="28"/>
        </w:rPr>
      </w:pPr>
      <w:r w:rsidRPr="00AB2B32">
        <w:rPr>
          <w:rFonts w:ascii="Times New Roman" w:hAnsi="Times New Roman"/>
          <w:sz w:val="28"/>
          <w:szCs w:val="28"/>
        </w:rPr>
        <w:t>При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вскрытии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почтового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отправления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обнаружено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отсутствие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письменного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вложения.</w:t>
      </w:r>
    </w:p>
    <w:p w:rsidR="00EF4A85" w:rsidRPr="00AB2B32" w:rsidRDefault="00EF4A85" w:rsidP="00EF4A85">
      <w:pPr>
        <w:jc w:val="both"/>
        <w:rPr>
          <w:rFonts w:ascii="Times New Roman" w:hAnsi="Times New Roman"/>
          <w:sz w:val="28"/>
          <w:szCs w:val="28"/>
        </w:rPr>
      </w:pPr>
      <w:r w:rsidRPr="00AB2B32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AB2B32">
        <w:rPr>
          <w:rFonts w:ascii="Times New Roman" w:hAnsi="Times New Roman"/>
          <w:sz w:val="28"/>
          <w:szCs w:val="28"/>
        </w:rPr>
        <w:t>_</w:t>
      </w:r>
    </w:p>
    <w:p w:rsidR="00EF4A85" w:rsidRDefault="00EF4A85" w:rsidP="00EF4A8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B2B32">
        <w:rPr>
          <w:rFonts w:ascii="Times New Roman" w:hAnsi="Times New Roman"/>
          <w:sz w:val="28"/>
          <w:szCs w:val="28"/>
        </w:rPr>
        <w:t>Настоящий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акт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составлен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в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2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подлинных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экземплярах.</w:t>
      </w:r>
    </w:p>
    <w:p w:rsidR="00EF4A85" w:rsidRPr="00AB2B32" w:rsidRDefault="00EF4A85" w:rsidP="00EF4A8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Подписи:</w:t>
      </w:r>
    </w:p>
    <w:p w:rsidR="00EF4A85" w:rsidRPr="00AB2B32" w:rsidRDefault="00EF4A85" w:rsidP="00EF4A85">
      <w:pPr>
        <w:jc w:val="both"/>
        <w:rPr>
          <w:rFonts w:ascii="Times New Roman" w:hAnsi="Times New Roman"/>
          <w:sz w:val="28"/>
          <w:szCs w:val="28"/>
        </w:rPr>
      </w:pPr>
      <w:r w:rsidRPr="00AB2B32">
        <w:rPr>
          <w:rFonts w:ascii="Times New Roman" w:hAnsi="Times New Roman"/>
          <w:sz w:val="28"/>
          <w:szCs w:val="28"/>
        </w:rPr>
        <w:t>___________________________</w:t>
      </w:r>
      <w:r w:rsidR="00DF5402">
        <w:rPr>
          <w:rFonts w:ascii="Times New Roman" w:hAnsi="Times New Roman"/>
          <w:sz w:val="28"/>
          <w:szCs w:val="28"/>
        </w:rPr>
        <w:t xml:space="preserve">              </w:t>
      </w:r>
      <w:r w:rsidRPr="00AB2B32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AB2B32">
        <w:rPr>
          <w:rFonts w:ascii="Times New Roman" w:hAnsi="Times New Roman"/>
          <w:sz w:val="28"/>
          <w:szCs w:val="28"/>
        </w:rPr>
        <w:t>_</w:t>
      </w:r>
    </w:p>
    <w:p w:rsidR="00EF4A85" w:rsidRPr="00257AA8" w:rsidRDefault="00EF4A85" w:rsidP="00EF4A85">
      <w:pPr>
        <w:tabs>
          <w:tab w:val="left" w:pos="6237"/>
        </w:tabs>
        <w:ind w:firstLine="708"/>
        <w:jc w:val="both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(подпись,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>
        <w:rPr>
          <w:rFonts w:ascii="Times New Roman" w:hAnsi="Times New Roman"/>
          <w:sz w:val="22"/>
          <w:szCs w:val="28"/>
        </w:rPr>
        <w:t>дата)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>
        <w:rPr>
          <w:rFonts w:ascii="Times New Roman" w:hAnsi="Times New Roman"/>
          <w:sz w:val="22"/>
          <w:szCs w:val="28"/>
        </w:rPr>
        <w:tab/>
      </w:r>
      <w:r w:rsidRPr="00257AA8">
        <w:rPr>
          <w:rFonts w:ascii="Times New Roman" w:hAnsi="Times New Roman"/>
          <w:sz w:val="22"/>
          <w:szCs w:val="28"/>
        </w:rPr>
        <w:t>инициалы,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 w:rsidRPr="00257AA8">
        <w:rPr>
          <w:rFonts w:ascii="Times New Roman" w:hAnsi="Times New Roman"/>
          <w:sz w:val="22"/>
          <w:szCs w:val="28"/>
        </w:rPr>
        <w:t>фамилия</w:t>
      </w:r>
    </w:p>
    <w:p w:rsidR="00EF4A85" w:rsidRPr="00AB2B32" w:rsidRDefault="00EF4A85" w:rsidP="00EF4A85">
      <w:pPr>
        <w:jc w:val="both"/>
        <w:rPr>
          <w:rFonts w:ascii="Times New Roman" w:hAnsi="Times New Roman"/>
          <w:sz w:val="28"/>
          <w:szCs w:val="28"/>
        </w:rPr>
      </w:pPr>
      <w:r w:rsidRPr="00AB2B32">
        <w:rPr>
          <w:rFonts w:ascii="Times New Roman" w:hAnsi="Times New Roman"/>
          <w:sz w:val="28"/>
          <w:szCs w:val="28"/>
        </w:rPr>
        <w:t>___________________________</w:t>
      </w:r>
      <w:r w:rsidR="00DF5402">
        <w:rPr>
          <w:rFonts w:ascii="Times New Roman" w:hAnsi="Times New Roman"/>
          <w:sz w:val="28"/>
          <w:szCs w:val="28"/>
        </w:rPr>
        <w:t xml:space="preserve">              </w:t>
      </w:r>
      <w:r w:rsidRPr="00AB2B32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AB2B32">
        <w:rPr>
          <w:rFonts w:ascii="Times New Roman" w:hAnsi="Times New Roman"/>
          <w:sz w:val="28"/>
          <w:szCs w:val="28"/>
        </w:rPr>
        <w:t>_</w:t>
      </w:r>
    </w:p>
    <w:p w:rsidR="00EF4A85" w:rsidRPr="00257AA8" w:rsidRDefault="00EF4A85" w:rsidP="00EF4A85">
      <w:pPr>
        <w:tabs>
          <w:tab w:val="left" w:pos="6237"/>
        </w:tabs>
        <w:ind w:firstLine="708"/>
        <w:jc w:val="both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(подпись,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>
        <w:rPr>
          <w:rFonts w:ascii="Times New Roman" w:hAnsi="Times New Roman"/>
          <w:sz w:val="22"/>
          <w:szCs w:val="28"/>
        </w:rPr>
        <w:t>дата)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>
        <w:rPr>
          <w:rFonts w:ascii="Times New Roman" w:hAnsi="Times New Roman"/>
          <w:sz w:val="22"/>
          <w:szCs w:val="28"/>
        </w:rPr>
        <w:tab/>
      </w:r>
      <w:r w:rsidRPr="00257AA8">
        <w:rPr>
          <w:rFonts w:ascii="Times New Roman" w:hAnsi="Times New Roman"/>
          <w:sz w:val="22"/>
          <w:szCs w:val="28"/>
        </w:rPr>
        <w:t>инициалы,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 w:rsidRPr="00257AA8">
        <w:rPr>
          <w:rFonts w:ascii="Times New Roman" w:hAnsi="Times New Roman"/>
          <w:sz w:val="22"/>
          <w:szCs w:val="28"/>
        </w:rPr>
        <w:t>фамилия</w:t>
      </w:r>
    </w:p>
    <w:p w:rsidR="00EF4A85" w:rsidRPr="00AB2B32" w:rsidRDefault="00EF4A85" w:rsidP="00EF4A85">
      <w:pPr>
        <w:jc w:val="both"/>
        <w:rPr>
          <w:rFonts w:ascii="Times New Roman" w:hAnsi="Times New Roman"/>
          <w:sz w:val="28"/>
          <w:szCs w:val="28"/>
        </w:rPr>
      </w:pPr>
      <w:r w:rsidRPr="00AB2B32">
        <w:rPr>
          <w:rFonts w:ascii="Times New Roman" w:hAnsi="Times New Roman"/>
          <w:sz w:val="28"/>
          <w:szCs w:val="28"/>
        </w:rPr>
        <w:t>___________________________</w:t>
      </w:r>
      <w:r w:rsidR="00DF5402">
        <w:rPr>
          <w:rFonts w:ascii="Times New Roman" w:hAnsi="Times New Roman"/>
          <w:sz w:val="28"/>
          <w:szCs w:val="28"/>
        </w:rPr>
        <w:t xml:space="preserve">              </w:t>
      </w:r>
      <w:r w:rsidRPr="00AB2B32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AB2B32">
        <w:rPr>
          <w:rFonts w:ascii="Times New Roman" w:hAnsi="Times New Roman"/>
          <w:sz w:val="28"/>
          <w:szCs w:val="28"/>
        </w:rPr>
        <w:t>_</w:t>
      </w:r>
    </w:p>
    <w:p w:rsidR="00EF4A85" w:rsidRPr="00257AA8" w:rsidRDefault="00EF4A85" w:rsidP="00EF4A85">
      <w:pPr>
        <w:tabs>
          <w:tab w:val="left" w:pos="6237"/>
        </w:tabs>
        <w:ind w:firstLine="708"/>
        <w:jc w:val="both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(подпись,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>
        <w:rPr>
          <w:rFonts w:ascii="Times New Roman" w:hAnsi="Times New Roman"/>
          <w:sz w:val="22"/>
          <w:szCs w:val="28"/>
        </w:rPr>
        <w:t>дата)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>
        <w:rPr>
          <w:rFonts w:ascii="Times New Roman" w:hAnsi="Times New Roman"/>
          <w:sz w:val="22"/>
          <w:szCs w:val="28"/>
        </w:rPr>
        <w:tab/>
      </w:r>
      <w:r w:rsidRPr="00257AA8">
        <w:rPr>
          <w:rFonts w:ascii="Times New Roman" w:hAnsi="Times New Roman"/>
          <w:sz w:val="22"/>
          <w:szCs w:val="28"/>
        </w:rPr>
        <w:t>инициалы,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 w:rsidRPr="00257AA8">
        <w:rPr>
          <w:rFonts w:ascii="Times New Roman" w:hAnsi="Times New Roman"/>
          <w:sz w:val="22"/>
          <w:szCs w:val="28"/>
        </w:rPr>
        <w:t>фамилия</w:t>
      </w:r>
    </w:p>
    <w:p w:rsidR="00EF4A85" w:rsidRPr="00AB2B32" w:rsidRDefault="00EF4A85" w:rsidP="00EF4A85">
      <w:pPr>
        <w:jc w:val="both"/>
        <w:rPr>
          <w:rFonts w:ascii="Times New Roman" w:hAnsi="Times New Roman"/>
          <w:sz w:val="28"/>
          <w:szCs w:val="28"/>
        </w:rPr>
      </w:pPr>
    </w:p>
    <w:p w:rsidR="00EF4A85" w:rsidRPr="00AB2B32" w:rsidRDefault="00EF4A85" w:rsidP="00EF4A85">
      <w:pPr>
        <w:jc w:val="both"/>
        <w:rPr>
          <w:rFonts w:ascii="Times New Roman" w:hAnsi="Times New Roman"/>
          <w:sz w:val="28"/>
          <w:szCs w:val="28"/>
        </w:rPr>
      </w:pPr>
    </w:p>
    <w:p w:rsidR="00EF4A85" w:rsidRDefault="00EF4A85" w:rsidP="00EF4A85">
      <w:pPr>
        <w:rPr>
          <w:rFonts w:ascii="Times New Roman" w:hAnsi="Times New Roman"/>
          <w:sz w:val="28"/>
          <w:szCs w:val="28"/>
        </w:rPr>
      </w:pPr>
    </w:p>
    <w:p w:rsidR="00554534" w:rsidRPr="00554534" w:rsidRDefault="00554534" w:rsidP="00554534">
      <w:pPr>
        <w:pStyle w:val="affffc"/>
        <w:shd w:val="clear" w:color="auto" w:fill="auto"/>
        <w:tabs>
          <w:tab w:val="left" w:pos="1278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554534">
        <w:rPr>
          <w:sz w:val="28"/>
          <w:szCs w:val="28"/>
        </w:rPr>
        <w:t>Глава Новосельского сельского поселения</w:t>
      </w:r>
    </w:p>
    <w:p w:rsidR="00EF4A85" w:rsidRPr="00554534" w:rsidRDefault="00554534" w:rsidP="00554534">
      <w:pPr>
        <w:rPr>
          <w:rFonts w:ascii="Times New Roman" w:hAnsi="Times New Roman"/>
          <w:b/>
          <w:sz w:val="28"/>
          <w:szCs w:val="28"/>
        </w:rPr>
      </w:pPr>
      <w:r w:rsidRPr="00554534">
        <w:rPr>
          <w:rFonts w:ascii="Times New Roman" w:hAnsi="Times New Roman"/>
          <w:sz w:val="28"/>
          <w:szCs w:val="28"/>
        </w:rPr>
        <w:t xml:space="preserve">Новокубанского района                                                                       </w:t>
      </w:r>
      <w:proofErr w:type="spellStart"/>
      <w:r w:rsidRPr="00554534">
        <w:rPr>
          <w:rFonts w:ascii="Times New Roman" w:hAnsi="Times New Roman"/>
          <w:sz w:val="28"/>
          <w:szCs w:val="28"/>
        </w:rPr>
        <w:t>А.Е.Колесников</w:t>
      </w:r>
      <w:proofErr w:type="spellEnd"/>
    </w:p>
    <w:p w:rsidR="00EF4A85" w:rsidRDefault="00EF4A85" w:rsidP="00560F0B">
      <w:pPr>
        <w:pStyle w:val="ConsPlusNormal"/>
        <w:widowControl/>
        <w:ind w:firstLine="0"/>
        <w:jc w:val="both"/>
        <w:rPr>
          <w:spacing w:val="-6"/>
        </w:rPr>
      </w:pPr>
    </w:p>
    <w:p w:rsidR="00EF4A85" w:rsidRDefault="00EF4A85" w:rsidP="00560F0B">
      <w:pPr>
        <w:pStyle w:val="ConsPlusNormal"/>
        <w:widowControl/>
        <w:ind w:firstLine="0"/>
        <w:jc w:val="both"/>
        <w:rPr>
          <w:spacing w:val="-6"/>
        </w:rPr>
      </w:pPr>
    </w:p>
    <w:p w:rsidR="00554534" w:rsidRDefault="00554534" w:rsidP="00560F0B">
      <w:pPr>
        <w:pStyle w:val="ConsPlusNormal"/>
        <w:widowControl/>
        <w:ind w:firstLine="0"/>
        <w:jc w:val="both"/>
        <w:rPr>
          <w:spacing w:val="-6"/>
        </w:rPr>
      </w:pPr>
    </w:p>
    <w:p w:rsidR="00554534" w:rsidRDefault="00554534" w:rsidP="00560F0B">
      <w:pPr>
        <w:pStyle w:val="ConsPlusNormal"/>
        <w:widowControl/>
        <w:ind w:firstLine="0"/>
        <w:jc w:val="both"/>
        <w:rPr>
          <w:spacing w:val="-6"/>
        </w:rPr>
      </w:pPr>
    </w:p>
    <w:p w:rsidR="00EF4A85" w:rsidRPr="00AB2B32" w:rsidRDefault="00EF4A85" w:rsidP="00EF4A85">
      <w:pPr>
        <w:ind w:left="4536" w:hanging="5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2B3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Приложение</w:t>
      </w:r>
      <w:r w:rsidR="00DF540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B2B3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DF540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</w:p>
    <w:p w:rsidR="00EF4A85" w:rsidRPr="00AB2B32" w:rsidRDefault="00EF4A85" w:rsidP="00EF4A85">
      <w:pPr>
        <w:pStyle w:val="affffc"/>
        <w:shd w:val="clear" w:color="auto" w:fill="auto"/>
        <w:spacing w:before="0" w:after="0" w:line="240" w:lineRule="auto"/>
        <w:ind w:left="4536" w:hanging="5"/>
        <w:jc w:val="left"/>
        <w:rPr>
          <w:sz w:val="28"/>
          <w:szCs w:val="28"/>
        </w:rPr>
      </w:pPr>
      <w:r w:rsidRPr="00AB2B32">
        <w:rPr>
          <w:sz w:val="28"/>
          <w:szCs w:val="28"/>
        </w:rPr>
        <w:t>к</w:t>
      </w:r>
      <w:r w:rsidR="00DF5402">
        <w:rPr>
          <w:sz w:val="28"/>
          <w:szCs w:val="28"/>
        </w:rPr>
        <w:t xml:space="preserve"> </w:t>
      </w:r>
      <w:r w:rsidRPr="00AB2B32">
        <w:rPr>
          <w:sz w:val="28"/>
          <w:szCs w:val="28"/>
        </w:rPr>
        <w:t>Инструкции</w:t>
      </w:r>
      <w:r w:rsidR="00DF5402">
        <w:rPr>
          <w:sz w:val="28"/>
          <w:szCs w:val="28"/>
        </w:rPr>
        <w:t xml:space="preserve"> </w:t>
      </w:r>
      <w:r w:rsidRPr="00AB2B32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Pr="00AB2B32">
        <w:rPr>
          <w:sz w:val="28"/>
          <w:szCs w:val="28"/>
        </w:rPr>
        <w:t>порядке</w:t>
      </w:r>
      <w:r w:rsidR="00DF5402">
        <w:rPr>
          <w:sz w:val="28"/>
          <w:szCs w:val="28"/>
        </w:rPr>
        <w:t xml:space="preserve"> </w:t>
      </w:r>
      <w:r w:rsidRPr="00AB2B32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Pr="00AB2B32">
        <w:rPr>
          <w:sz w:val="28"/>
          <w:szCs w:val="28"/>
        </w:rPr>
        <w:t>обращений</w:t>
      </w:r>
      <w:r w:rsidR="00DF5402">
        <w:rPr>
          <w:sz w:val="28"/>
          <w:szCs w:val="28"/>
        </w:rPr>
        <w:t xml:space="preserve"> </w:t>
      </w:r>
      <w:r w:rsidRPr="00AB2B32">
        <w:rPr>
          <w:sz w:val="28"/>
          <w:szCs w:val="28"/>
        </w:rPr>
        <w:t>граждан</w:t>
      </w:r>
      <w:r w:rsidR="00DF5402">
        <w:rPr>
          <w:sz w:val="28"/>
          <w:szCs w:val="28"/>
        </w:rPr>
        <w:t xml:space="preserve"> </w:t>
      </w:r>
      <w:r w:rsidRPr="00AB2B32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AB2B32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</w:p>
    <w:p w:rsidR="00EF4A85" w:rsidRDefault="00EF4A85" w:rsidP="00554534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554534" w:rsidRDefault="00554534" w:rsidP="00554534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F4A85" w:rsidRDefault="00EF4A85" w:rsidP="00554534">
      <w:pPr>
        <w:pStyle w:val="affffc"/>
        <w:spacing w:before="0" w:after="0" w:line="240" w:lineRule="auto"/>
        <w:ind w:firstLine="0"/>
        <w:contextualSpacing/>
        <w:rPr>
          <w:b/>
          <w:sz w:val="28"/>
          <w:szCs w:val="28"/>
        </w:rPr>
      </w:pPr>
      <w:r w:rsidRPr="00D57C25">
        <w:rPr>
          <w:b/>
          <w:sz w:val="28"/>
          <w:szCs w:val="28"/>
        </w:rPr>
        <w:t>Ф</w:t>
      </w:r>
      <w:r w:rsidR="00554534">
        <w:rPr>
          <w:b/>
          <w:sz w:val="28"/>
          <w:szCs w:val="28"/>
        </w:rPr>
        <w:t>орма акта</w:t>
      </w:r>
    </w:p>
    <w:p w:rsidR="00554534" w:rsidRPr="00D57C25" w:rsidRDefault="00554534" w:rsidP="00554534">
      <w:pPr>
        <w:pStyle w:val="affffc"/>
        <w:spacing w:before="0" w:after="0" w:line="240" w:lineRule="auto"/>
        <w:ind w:firstLine="0"/>
        <w:contextualSpacing/>
        <w:rPr>
          <w:b/>
          <w:sz w:val="28"/>
          <w:szCs w:val="28"/>
        </w:rPr>
      </w:pPr>
    </w:p>
    <w:p w:rsidR="00EF4A85" w:rsidRPr="00257AA8" w:rsidRDefault="00EF4A85" w:rsidP="0055453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57AA8">
        <w:rPr>
          <w:rFonts w:ascii="Times New Roman" w:hAnsi="Times New Roman"/>
          <w:b/>
          <w:sz w:val="28"/>
          <w:szCs w:val="28"/>
        </w:rPr>
        <w:t>А</w:t>
      </w:r>
      <w:r w:rsidR="00554534">
        <w:rPr>
          <w:rFonts w:ascii="Times New Roman" w:hAnsi="Times New Roman"/>
          <w:b/>
          <w:sz w:val="28"/>
          <w:szCs w:val="28"/>
        </w:rPr>
        <w:t>кт</w:t>
      </w:r>
      <w:r w:rsidR="00DF5402">
        <w:rPr>
          <w:rFonts w:ascii="Times New Roman" w:hAnsi="Times New Roman"/>
          <w:b/>
          <w:sz w:val="28"/>
          <w:szCs w:val="28"/>
        </w:rPr>
        <w:t xml:space="preserve"> </w:t>
      </w:r>
      <w:r w:rsidRPr="00257AA8">
        <w:rPr>
          <w:rFonts w:ascii="Times New Roman" w:hAnsi="Times New Roman"/>
          <w:b/>
          <w:sz w:val="28"/>
          <w:szCs w:val="28"/>
        </w:rPr>
        <w:t>№</w:t>
      </w:r>
      <w:r w:rsidR="00DF5402">
        <w:rPr>
          <w:rFonts w:ascii="Times New Roman" w:hAnsi="Times New Roman"/>
          <w:b/>
          <w:sz w:val="28"/>
          <w:szCs w:val="28"/>
        </w:rPr>
        <w:t xml:space="preserve"> </w:t>
      </w:r>
      <w:r w:rsidRPr="00257AA8">
        <w:rPr>
          <w:rFonts w:ascii="Times New Roman" w:hAnsi="Times New Roman"/>
          <w:b/>
          <w:sz w:val="28"/>
          <w:szCs w:val="28"/>
        </w:rPr>
        <w:t>______</w:t>
      </w:r>
    </w:p>
    <w:p w:rsidR="00EF4A85" w:rsidRPr="00453DF7" w:rsidRDefault="00EF4A85" w:rsidP="00EF4A85">
      <w:pPr>
        <w:jc w:val="center"/>
        <w:rPr>
          <w:rFonts w:ascii="Times New Roman" w:hAnsi="Times New Roman"/>
          <w:b/>
          <w:sz w:val="28"/>
          <w:szCs w:val="28"/>
        </w:rPr>
      </w:pPr>
      <w:r w:rsidRPr="00453DF7">
        <w:rPr>
          <w:rFonts w:ascii="Times New Roman" w:hAnsi="Times New Roman"/>
          <w:b/>
          <w:sz w:val="28"/>
          <w:szCs w:val="28"/>
        </w:rPr>
        <w:t>о</w:t>
      </w:r>
      <w:r w:rsidR="00DF5402">
        <w:rPr>
          <w:rFonts w:ascii="Times New Roman" w:hAnsi="Times New Roman"/>
          <w:b/>
          <w:sz w:val="28"/>
          <w:szCs w:val="28"/>
        </w:rPr>
        <w:t xml:space="preserve"> </w:t>
      </w:r>
      <w:r w:rsidRPr="00453DF7">
        <w:rPr>
          <w:rFonts w:ascii="Times New Roman" w:hAnsi="Times New Roman"/>
          <w:b/>
          <w:sz w:val="28"/>
          <w:szCs w:val="28"/>
        </w:rPr>
        <w:t>недостаче</w:t>
      </w:r>
      <w:r w:rsidR="00DF5402">
        <w:rPr>
          <w:rFonts w:ascii="Times New Roman" w:hAnsi="Times New Roman"/>
          <w:b/>
          <w:sz w:val="28"/>
          <w:szCs w:val="28"/>
        </w:rPr>
        <w:t xml:space="preserve"> </w:t>
      </w:r>
      <w:r w:rsidRPr="00453DF7">
        <w:rPr>
          <w:rFonts w:ascii="Times New Roman" w:hAnsi="Times New Roman"/>
          <w:b/>
          <w:sz w:val="28"/>
          <w:szCs w:val="28"/>
        </w:rPr>
        <w:t>документов</w:t>
      </w:r>
      <w:r w:rsidR="00DF5402">
        <w:rPr>
          <w:rFonts w:ascii="Times New Roman" w:hAnsi="Times New Roman"/>
          <w:b/>
          <w:sz w:val="28"/>
          <w:szCs w:val="28"/>
        </w:rPr>
        <w:t xml:space="preserve"> </w:t>
      </w:r>
      <w:r w:rsidRPr="00453DF7">
        <w:rPr>
          <w:rFonts w:ascii="Times New Roman" w:hAnsi="Times New Roman"/>
          <w:b/>
          <w:sz w:val="28"/>
          <w:szCs w:val="28"/>
        </w:rPr>
        <w:t>по</w:t>
      </w:r>
      <w:r w:rsidR="00DF5402">
        <w:rPr>
          <w:rFonts w:ascii="Times New Roman" w:hAnsi="Times New Roman"/>
          <w:b/>
          <w:sz w:val="28"/>
          <w:szCs w:val="28"/>
        </w:rPr>
        <w:t xml:space="preserve"> </w:t>
      </w:r>
      <w:r w:rsidRPr="00453DF7">
        <w:rPr>
          <w:rFonts w:ascii="Times New Roman" w:hAnsi="Times New Roman"/>
          <w:b/>
          <w:sz w:val="28"/>
          <w:szCs w:val="28"/>
        </w:rPr>
        <w:t>описи</w:t>
      </w:r>
      <w:r w:rsidR="00DF5402">
        <w:rPr>
          <w:rFonts w:ascii="Times New Roman" w:hAnsi="Times New Roman"/>
          <w:b/>
          <w:sz w:val="28"/>
          <w:szCs w:val="28"/>
        </w:rPr>
        <w:t xml:space="preserve"> </w:t>
      </w:r>
      <w:r w:rsidRPr="00453DF7">
        <w:rPr>
          <w:rFonts w:ascii="Times New Roman" w:hAnsi="Times New Roman"/>
          <w:b/>
          <w:sz w:val="28"/>
          <w:szCs w:val="28"/>
        </w:rPr>
        <w:t>корреспондента</w:t>
      </w:r>
      <w:r w:rsidR="00DF5402">
        <w:rPr>
          <w:rFonts w:ascii="Times New Roman" w:hAnsi="Times New Roman"/>
          <w:b/>
          <w:sz w:val="28"/>
          <w:szCs w:val="28"/>
        </w:rPr>
        <w:t xml:space="preserve"> </w:t>
      </w:r>
      <w:r w:rsidRPr="00453DF7">
        <w:rPr>
          <w:rFonts w:ascii="Times New Roman" w:hAnsi="Times New Roman"/>
          <w:b/>
          <w:sz w:val="28"/>
          <w:szCs w:val="28"/>
        </w:rPr>
        <w:t>в</w:t>
      </w:r>
      <w:r w:rsidR="00DF5402">
        <w:rPr>
          <w:rFonts w:ascii="Times New Roman" w:hAnsi="Times New Roman"/>
          <w:b/>
          <w:sz w:val="28"/>
          <w:szCs w:val="28"/>
        </w:rPr>
        <w:t xml:space="preserve"> </w:t>
      </w:r>
      <w:r w:rsidRPr="00453DF7">
        <w:rPr>
          <w:rFonts w:ascii="Times New Roman" w:hAnsi="Times New Roman"/>
          <w:b/>
          <w:sz w:val="28"/>
          <w:szCs w:val="28"/>
        </w:rPr>
        <w:t>заказных</w:t>
      </w:r>
      <w:r w:rsidR="00DF5402">
        <w:rPr>
          <w:rFonts w:ascii="Times New Roman" w:hAnsi="Times New Roman"/>
          <w:b/>
          <w:sz w:val="28"/>
          <w:szCs w:val="28"/>
        </w:rPr>
        <w:t xml:space="preserve"> </w:t>
      </w:r>
      <w:r w:rsidRPr="00453DF7">
        <w:rPr>
          <w:rFonts w:ascii="Times New Roman" w:hAnsi="Times New Roman"/>
          <w:b/>
          <w:sz w:val="28"/>
          <w:szCs w:val="28"/>
        </w:rPr>
        <w:t>письмах</w:t>
      </w:r>
      <w:r w:rsidR="00DF5402">
        <w:rPr>
          <w:rFonts w:ascii="Times New Roman" w:hAnsi="Times New Roman"/>
          <w:b/>
          <w:sz w:val="28"/>
          <w:szCs w:val="28"/>
        </w:rPr>
        <w:t xml:space="preserve"> </w:t>
      </w:r>
      <w:r w:rsidRPr="00453DF7">
        <w:rPr>
          <w:rFonts w:ascii="Times New Roman" w:hAnsi="Times New Roman"/>
          <w:b/>
          <w:sz w:val="28"/>
          <w:szCs w:val="28"/>
        </w:rPr>
        <w:t>с</w:t>
      </w:r>
    </w:p>
    <w:p w:rsidR="00EF4A85" w:rsidRPr="00453DF7" w:rsidRDefault="00EF4A85" w:rsidP="00EF4A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уведомлением</w:t>
      </w:r>
      <w:r w:rsidR="00DF54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="00DF5402">
        <w:rPr>
          <w:rFonts w:ascii="Times New Roman" w:hAnsi="Times New Roman"/>
          <w:b/>
          <w:sz w:val="28"/>
          <w:szCs w:val="28"/>
        </w:rPr>
        <w:t xml:space="preserve"> </w:t>
      </w:r>
      <w:r w:rsidRPr="00453DF7">
        <w:rPr>
          <w:rFonts w:ascii="Times New Roman" w:hAnsi="Times New Roman"/>
          <w:b/>
          <w:sz w:val="28"/>
          <w:szCs w:val="28"/>
        </w:rPr>
        <w:t>в</w:t>
      </w:r>
      <w:r w:rsidR="00DF5402">
        <w:rPr>
          <w:rFonts w:ascii="Times New Roman" w:hAnsi="Times New Roman"/>
          <w:b/>
          <w:sz w:val="28"/>
          <w:szCs w:val="28"/>
        </w:rPr>
        <w:t xml:space="preserve"> </w:t>
      </w:r>
      <w:r w:rsidRPr="00453DF7">
        <w:rPr>
          <w:rFonts w:ascii="Times New Roman" w:hAnsi="Times New Roman"/>
          <w:b/>
          <w:sz w:val="28"/>
          <w:szCs w:val="28"/>
        </w:rPr>
        <w:t>письмах</w:t>
      </w:r>
      <w:r w:rsidR="00DF5402">
        <w:rPr>
          <w:rFonts w:ascii="Times New Roman" w:hAnsi="Times New Roman"/>
          <w:b/>
          <w:sz w:val="28"/>
          <w:szCs w:val="28"/>
        </w:rPr>
        <w:t xml:space="preserve"> </w:t>
      </w:r>
      <w:r w:rsidRPr="00453DF7">
        <w:rPr>
          <w:rFonts w:ascii="Times New Roman" w:hAnsi="Times New Roman"/>
          <w:b/>
          <w:sz w:val="28"/>
          <w:szCs w:val="28"/>
        </w:rPr>
        <w:t>с</w:t>
      </w:r>
      <w:r w:rsidR="00DF5402">
        <w:rPr>
          <w:rFonts w:ascii="Times New Roman" w:hAnsi="Times New Roman"/>
          <w:b/>
          <w:sz w:val="28"/>
          <w:szCs w:val="28"/>
        </w:rPr>
        <w:t xml:space="preserve"> </w:t>
      </w:r>
      <w:r w:rsidRPr="00453DF7">
        <w:rPr>
          <w:rFonts w:ascii="Times New Roman" w:hAnsi="Times New Roman"/>
          <w:b/>
          <w:sz w:val="28"/>
          <w:szCs w:val="28"/>
        </w:rPr>
        <w:t>объявленной</w:t>
      </w:r>
      <w:r w:rsidR="00DF5402">
        <w:rPr>
          <w:rFonts w:ascii="Times New Roman" w:hAnsi="Times New Roman"/>
          <w:b/>
          <w:sz w:val="28"/>
          <w:szCs w:val="28"/>
        </w:rPr>
        <w:t xml:space="preserve"> </w:t>
      </w:r>
      <w:r w:rsidRPr="00453DF7">
        <w:rPr>
          <w:rFonts w:ascii="Times New Roman" w:hAnsi="Times New Roman"/>
          <w:b/>
          <w:sz w:val="28"/>
          <w:szCs w:val="28"/>
        </w:rPr>
        <w:t>ценностью</w:t>
      </w:r>
    </w:p>
    <w:p w:rsidR="00EF4A85" w:rsidRPr="00652052" w:rsidRDefault="00EF4A85" w:rsidP="00EF4A85">
      <w:pPr>
        <w:jc w:val="center"/>
        <w:rPr>
          <w:rFonts w:ascii="Times New Roman" w:hAnsi="Times New Roman"/>
          <w:sz w:val="28"/>
          <w:szCs w:val="28"/>
        </w:rPr>
      </w:pPr>
      <w:r w:rsidRPr="00652052">
        <w:rPr>
          <w:rFonts w:ascii="Times New Roman" w:hAnsi="Times New Roman"/>
          <w:sz w:val="28"/>
          <w:szCs w:val="28"/>
        </w:rPr>
        <w:t>от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652052">
        <w:rPr>
          <w:rFonts w:ascii="Times New Roman" w:hAnsi="Times New Roman"/>
          <w:sz w:val="28"/>
          <w:szCs w:val="28"/>
        </w:rPr>
        <w:t>«____»___________20__г.</w:t>
      </w:r>
    </w:p>
    <w:p w:rsidR="00EF4A85" w:rsidRPr="00AB2B32" w:rsidRDefault="00EF4A85" w:rsidP="00AE744F">
      <w:pPr>
        <w:ind w:firstLine="709"/>
        <w:rPr>
          <w:rFonts w:ascii="Times New Roman" w:hAnsi="Times New Roman"/>
          <w:sz w:val="28"/>
          <w:szCs w:val="28"/>
        </w:rPr>
      </w:pPr>
      <w:r w:rsidRPr="00AB2B32">
        <w:rPr>
          <w:rFonts w:ascii="Times New Roman" w:hAnsi="Times New Roman"/>
          <w:sz w:val="28"/>
          <w:szCs w:val="28"/>
        </w:rPr>
        <w:t>Комиссия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в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>: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</w:t>
      </w:r>
      <w:r w:rsidRPr="00AB2B32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EF4A85" w:rsidRPr="00AB2B32" w:rsidRDefault="00EF4A85" w:rsidP="00EF4A85">
      <w:pPr>
        <w:rPr>
          <w:rFonts w:ascii="Times New Roman" w:hAnsi="Times New Roman"/>
          <w:sz w:val="28"/>
          <w:szCs w:val="28"/>
        </w:rPr>
      </w:pPr>
      <w:r w:rsidRPr="00AB2B3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F4A85" w:rsidRPr="00257AA8" w:rsidRDefault="00DF5402" w:rsidP="00EF4A85">
      <w:pPr>
        <w:jc w:val="center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4A85">
        <w:rPr>
          <w:rFonts w:ascii="Times New Roman" w:hAnsi="Times New Roman"/>
          <w:sz w:val="28"/>
          <w:szCs w:val="28"/>
        </w:rPr>
        <w:t>(</w:t>
      </w:r>
      <w:r w:rsidR="00EF4A85" w:rsidRPr="00257AA8">
        <w:rPr>
          <w:rFonts w:ascii="Times New Roman" w:hAnsi="Times New Roman"/>
          <w:sz w:val="22"/>
          <w:szCs w:val="28"/>
        </w:rPr>
        <w:t>фамилия,</w:t>
      </w:r>
      <w:r>
        <w:rPr>
          <w:rFonts w:ascii="Times New Roman" w:hAnsi="Times New Roman"/>
          <w:sz w:val="22"/>
          <w:szCs w:val="28"/>
        </w:rPr>
        <w:t xml:space="preserve"> </w:t>
      </w:r>
      <w:r w:rsidR="00EF4A85" w:rsidRPr="00257AA8">
        <w:rPr>
          <w:rFonts w:ascii="Times New Roman" w:hAnsi="Times New Roman"/>
          <w:sz w:val="22"/>
          <w:szCs w:val="28"/>
        </w:rPr>
        <w:t>инициалы,</w:t>
      </w:r>
      <w:r>
        <w:rPr>
          <w:rFonts w:ascii="Times New Roman" w:hAnsi="Times New Roman"/>
          <w:sz w:val="22"/>
          <w:szCs w:val="28"/>
        </w:rPr>
        <w:t xml:space="preserve"> </w:t>
      </w:r>
      <w:r w:rsidR="00EF4A85" w:rsidRPr="00257AA8">
        <w:rPr>
          <w:rFonts w:ascii="Times New Roman" w:hAnsi="Times New Roman"/>
          <w:sz w:val="22"/>
          <w:szCs w:val="28"/>
        </w:rPr>
        <w:t>должности</w:t>
      </w:r>
      <w:r>
        <w:rPr>
          <w:rFonts w:ascii="Times New Roman" w:hAnsi="Times New Roman"/>
          <w:sz w:val="22"/>
          <w:szCs w:val="28"/>
        </w:rPr>
        <w:t xml:space="preserve"> </w:t>
      </w:r>
      <w:r w:rsidR="00EF4A85" w:rsidRPr="00257AA8">
        <w:rPr>
          <w:rFonts w:ascii="Times New Roman" w:hAnsi="Times New Roman"/>
          <w:sz w:val="22"/>
          <w:szCs w:val="28"/>
        </w:rPr>
        <w:t>лиц,</w:t>
      </w:r>
      <w:r>
        <w:rPr>
          <w:rFonts w:ascii="Times New Roman" w:hAnsi="Times New Roman"/>
          <w:sz w:val="22"/>
          <w:szCs w:val="28"/>
        </w:rPr>
        <w:t xml:space="preserve"> </w:t>
      </w:r>
      <w:r w:rsidR="00EF4A85" w:rsidRPr="00257AA8">
        <w:rPr>
          <w:rFonts w:ascii="Times New Roman" w:hAnsi="Times New Roman"/>
          <w:sz w:val="22"/>
          <w:szCs w:val="28"/>
        </w:rPr>
        <w:t>составивших</w:t>
      </w:r>
      <w:r>
        <w:rPr>
          <w:rFonts w:ascii="Times New Roman" w:hAnsi="Times New Roman"/>
          <w:sz w:val="22"/>
          <w:szCs w:val="28"/>
        </w:rPr>
        <w:t xml:space="preserve"> </w:t>
      </w:r>
      <w:r w:rsidR="00EF4A85" w:rsidRPr="00257AA8">
        <w:rPr>
          <w:rFonts w:ascii="Times New Roman" w:hAnsi="Times New Roman"/>
          <w:sz w:val="22"/>
          <w:szCs w:val="28"/>
        </w:rPr>
        <w:t>акт)</w:t>
      </w:r>
    </w:p>
    <w:p w:rsidR="00EF4A85" w:rsidRPr="00AB2B32" w:rsidRDefault="00EF4A85" w:rsidP="00EF4A85">
      <w:pPr>
        <w:rPr>
          <w:rFonts w:ascii="Times New Roman" w:hAnsi="Times New Roman"/>
          <w:sz w:val="28"/>
          <w:szCs w:val="28"/>
        </w:rPr>
      </w:pPr>
      <w:r w:rsidRPr="00AB2B32">
        <w:rPr>
          <w:rFonts w:ascii="Times New Roman" w:hAnsi="Times New Roman"/>
          <w:sz w:val="28"/>
          <w:szCs w:val="28"/>
        </w:rPr>
        <w:t>составила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настоящий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акт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о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нижеследующем:____________________________</w:t>
      </w:r>
    </w:p>
    <w:p w:rsidR="00EF4A85" w:rsidRPr="00257AA8" w:rsidRDefault="00DF5402" w:rsidP="00EF4A85">
      <w:pPr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EF4A85" w:rsidRPr="00AB2B32">
        <w:rPr>
          <w:rFonts w:ascii="Times New Roman" w:hAnsi="Times New Roman"/>
          <w:sz w:val="28"/>
          <w:szCs w:val="28"/>
        </w:rPr>
        <w:t>(</w:t>
      </w:r>
      <w:r w:rsidR="00EF4A85" w:rsidRPr="00257AA8">
        <w:rPr>
          <w:rFonts w:ascii="Times New Roman" w:hAnsi="Times New Roman"/>
          <w:sz w:val="22"/>
          <w:szCs w:val="28"/>
        </w:rPr>
        <w:t>число,</w:t>
      </w:r>
      <w:r>
        <w:rPr>
          <w:rFonts w:ascii="Times New Roman" w:hAnsi="Times New Roman"/>
          <w:sz w:val="22"/>
          <w:szCs w:val="28"/>
        </w:rPr>
        <w:t xml:space="preserve"> </w:t>
      </w:r>
      <w:r w:rsidR="00EF4A85" w:rsidRPr="00257AA8">
        <w:rPr>
          <w:rFonts w:ascii="Times New Roman" w:hAnsi="Times New Roman"/>
          <w:sz w:val="22"/>
          <w:szCs w:val="28"/>
        </w:rPr>
        <w:t>месяц,</w:t>
      </w:r>
      <w:r>
        <w:rPr>
          <w:rFonts w:ascii="Times New Roman" w:hAnsi="Times New Roman"/>
          <w:sz w:val="22"/>
          <w:szCs w:val="28"/>
        </w:rPr>
        <w:t xml:space="preserve"> </w:t>
      </w:r>
      <w:r w:rsidR="00EF4A85" w:rsidRPr="00257AA8">
        <w:rPr>
          <w:rFonts w:ascii="Times New Roman" w:hAnsi="Times New Roman"/>
          <w:sz w:val="22"/>
          <w:szCs w:val="28"/>
        </w:rPr>
        <w:t>год)</w:t>
      </w:r>
    </w:p>
    <w:p w:rsidR="00EF4A85" w:rsidRDefault="00EF4A85" w:rsidP="00EF4A85">
      <w:pPr>
        <w:rPr>
          <w:rFonts w:ascii="Times New Roman" w:hAnsi="Times New Roman"/>
          <w:sz w:val="28"/>
          <w:szCs w:val="28"/>
        </w:rPr>
      </w:pPr>
      <w:r w:rsidRPr="00AB2B32">
        <w:rPr>
          <w:rFonts w:ascii="Times New Roman" w:hAnsi="Times New Roman"/>
          <w:sz w:val="28"/>
          <w:szCs w:val="28"/>
        </w:rPr>
        <w:t>в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администрацию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="00554534">
        <w:rPr>
          <w:rFonts w:ascii="Times New Roman" w:hAnsi="Times New Roman"/>
          <w:sz w:val="28"/>
          <w:szCs w:val="28"/>
        </w:rPr>
        <w:t xml:space="preserve">Новосельского сельского поселения </w:t>
      </w:r>
      <w:r w:rsidR="00554534" w:rsidRPr="00AB2B32">
        <w:rPr>
          <w:rFonts w:ascii="Times New Roman" w:hAnsi="Times New Roman"/>
          <w:sz w:val="28"/>
          <w:szCs w:val="28"/>
        </w:rPr>
        <w:t>Новокубанск</w:t>
      </w:r>
      <w:r w:rsidR="00554534">
        <w:rPr>
          <w:rFonts w:ascii="Times New Roman" w:hAnsi="Times New Roman"/>
          <w:sz w:val="28"/>
          <w:szCs w:val="28"/>
        </w:rPr>
        <w:t xml:space="preserve">ого </w:t>
      </w:r>
      <w:r w:rsidR="00554534" w:rsidRPr="00AB2B32">
        <w:rPr>
          <w:rFonts w:ascii="Times New Roman" w:hAnsi="Times New Roman"/>
          <w:sz w:val="28"/>
          <w:szCs w:val="28"/>
        </w:rPr>
        <w:t>район</w:t>
      </w:r>
      <w:r w:rsidR="00554534">
        <w:rPr>
          <w:rFonts w:ascii="Times New Roman" w:hAnsi="Times New Roman"/>
          <w:sz w:val="28"/>
          <w:szCs w:val="28"/>
        </w:rPr>
        <w:t>а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поступила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корреспонденция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с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уведомлением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B2B32">
        <w:rPr>
          <w:rFonts w:ascii="Times New Roman" w:hAnsi="Times New Roman"/>
          <w:sz w:val="28"/>
          <w:szCs w:val="28"/>
        </w:rPr>
        <w:t>за</w:t>
      </w:r>
      <w:proofErr w:type="gramEnd"/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№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_______________________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от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гражданина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_____________________________________________________,</w:t>
      </w:r>
      <w:r w:rsidR="00DF5402">
        <w:rPr>
          <w:rFonts w:ascii="Times New Roman" w:hAnsi="Times New Roman"/>
          <w:sz w:val="28"/>
          <w:szCs w:val="28"/>
        </w:rPr>
        <w:t xml:space="preserve">  </w:t>
      </w:r>
    </w:p>
    <w:p w:rsidR="00EF4A85" w:rsidRPr="00257AA8" w:rsidRDefault="00EF4A85" w:rsidP="00EF4A85">
      <w:pPr>
        <w:ind w:left="3540" w:firstLine="708"/>
        <w:rPr>
          <w:rFonts w:ascii="Times New Roman" w:hAnsi="Times New Roman"/>
          <w:sz w:val="22"/>
          <w:szCs w:val="28"/>
        </w:rPr>
      </w:pPr>
      <w:r w:rsidRPr="00257AA8">
        <w:rPr>
          <w:rFonts w:ascii="Times New Roman" w:hAnsi="Times New Roman"/>
          <w:sz w:val="22"/>
          <w:szCs w:val="28"/>
        </w:rPr>
        <w:t>(фамилия,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 w:rsidRPr="00257AA8">
        <w:rPr>
          <w:rFonts w:ascii="Times New Roman" w:hAnsi="Times New Roman"/>
          <w:sz w:val="22"/>
          <w:szCs w:val="28"/>
        </w:rPr>
        <w:t>имя,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 w:rsidRPr="00257AA8">
        <w:rPr>
          <w:rFonts w:ascii="Times New Roman" w:hAnsi="Times New Roman"/>
          <w:sz w:val="22"/>
          <w:szCs w:val="28"/>
        </w:rPr>
        <w:t>отчество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 w:rsidRPr="00257AA8">
        <w:rPr>
          <w:rFonts w:ascii="Times New Roman" w:hAnsi="Times New Roman"/>
          <w:sz w:val="22"/>
          <w:szCs w:val="28"/>
        </w:rPr>
        <w:t>(при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 w:rsidRPr="00257AA8">
        <w:rPr>
          <w:rFonts w:ascii="Times New Roman" w:hAnsi="Times New Roman"/>
          <w:sz w:val="22"/>
          <w:szCs w:val="28"/>
        </w:rPr>
        <w:t>наличии))</w:t>
      </w:r>
    </w:p>
    <w:p w:rsidR="00EF4A85" w:rsidRDefault="00EF4A85" w:rsidP="00EF4A85">
      <w:pPr>
        <w:rPr>
          <w:rFonts w:ascii="Times New Roman" w:hAnsi="Times New Roman"/>
          <w:sz w:val="28"/>
          <w:szCs w:val="28"/>
        </w:rPr>
      </w:pPr>
      <w:r w:rsidRPr="00AB2B32">
        <w:rPr>
          <w:rFonts w:ascii="Times New Roman" w:hAnsi="Times New Roman"/>
          <w:sz w:val="28"/>
          <w:szCs w:val="28"/>
        </w:rPr>
        <w:t>проживающего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по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адресу: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AB2B32">
        <w:rPr>
          <w:rFonts w:ascii="Times New Roman" w:hAnsi="Times New Roman"/>
          <w:sz w:val="28"/>
          <w:szCs w:val="28"/>
        </w:rPr>
        <w:t>___</w:t>
      </w:r>
    </w:p>
    <w:p w:rsidR="00EF4A85" w:rsidRPr="00257AA8" w:rsidRDefault="00EF4A85" w:rsidP="00EF4A85">
      <w:pPr>
        <w:pStyle w:val="42"/>
        <w:shd w:val="clear" w:color="auto" w:fill="auto"/>
        <w:spacing w:before="0" w:after="326" w:line="190" w:lineRule="exact"/>
        <w:ind w:left="3280"/>
        <w:jc w:val="left"/>
        <w:rPr>
          <w:rFonts w:eastAsia="Arial Unicode MS"/>
          <w:color w:val="000000"/>
          <w:sz w:val="22"/>
          <w:szCs w:val="28"/>
        </w:rPr>
      </w:pPr>
      <w:r w:rsidRPr="00257AA8">
        <w:rPr>
          <w:rFonts w:eastAsia="Arial Unicode MS"/>
          <w:color w:val="000000"/>
          <w:sz w:val="22"/>
          <w:szCs w:val="28"/>
        </w:rPr>
        <w:t>(муниципальное</w:t>
      </w:r>
      <w:r w:rsidR="00DF5402">
        <w:rPr>
          <w:rFonts w:eastAsia="Arial Unicode MS"/>
          <w:color w:val="000000"/>
          <w:sz w:val="22"/>
          <w:szCs w:val="28"/>
        </w:rPr>
        <w:t xml:space="preserve"> </w:t>
      </w:r>
      <w:r w:rsidRPr="00257AA8">
        <w:rPr>
          <w:rFonts w:eastAsia="Arial Unicode MS"/>
          <w:color w:val="000000"/>
          <w:sz w:val="22"/>
          <w:szCs w:val="28"/>
        </w:rPr>
        <w:t>образование,</w:t>
      </w:r>
      <w:r w:rsidR="00DF5402">
        <w:rPr>
          <w:rFonts w:eastAsia="Arial Unicode MS"/>
          <w:color w:val="000000"/>
          <w:sz w:val="22"/>
          <w:szCs w:val="28"/>
        </w:rPr>
        <w:t xml:space="preserve"> </w:t>
      </w:r>
      <w:r w:rsidRPr="00257AA8">
        <w:rPr>
          <w:rFonts w:eastAsia="Arial Unicode MS"/>
          <w:color w:val="000000"/>
          <w:sz w:val="22"/>
          <w:szCs w:val="28"/>
        </w:rPr>
        <w:t>населенный</w:t>
      </w:r>
      <w:r w:rsidR="00DF5402">
        <w:rPr>
          <w:rFonts w:eastAsia="Arial Unicode MS"/>
          <w:color w:val="000000"/>
          <w:sz w:val="22"/>
          <w:szCs w:val="28"/>
        </w:rPr>
        <w:t xml:space="preserve"> </w:t>
      </w:r>
      <w:r w:rsidRPr="00257AA8">
        <w:rPr>
          <w:rFonts w:eastAsia="Arial Unicode MS"/>
          <w:color w:val="000000"/>
          <w:sz w:val="22"/>
          <w:szCs w:val="28"/>
        </w:rPr>
        <w:t>пункт)</w:t>
      </w:r>
    </w:p>
    <w:p w:rsidR="00EF4A85" w:rsidRPr="00652052" w:rsidRDefault="00EF4A85" w:rsidP="00AE74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2052">
        <w:rPr>
          <w:rFonts w:ascii="Times New Roman" w:hAnsi="Times New Roman"/>
          <w:sz w:val="28"/>
          <w:szCs w:val="28"/>
        </w:rPr>
        <w:t>При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652052">
        <w:rPr>
          <w:rFonts w:ascii="Times New Roman" w:hAnsi="Times New Roman"/>
          <w:sz w:val="28"/>
          <w:szCs w:val="28"/>
        </w:rPr>
        <w:t>вскрытии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652052">
        <w:rPr>
          <w:rFonts w:ascii="Times New Roman" w:hAnsi="Times New Roman"/>
          <w:sz w:val="28"/>
          <w:szCs w:val="28"/>
        </w:rPr>
        <w:t>почтового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652052">
        <w:rPr>
          <w:rFonts w:ascii="Times New Roman" w:hAnsi="Times New Roman"/>
          <w:sz w:val="28"/>
          <w:szCs w:val="28"/>
        </w:rPr>
        <w:t>отправления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652052">
        <w:rPr>
          <w:rFonts w:ascii="Times New Roman" w:hAnsi="Times New Roman"/>
          <w:sz w:val="28"/>
          <w:szCs w:val="28"/>
        </w:rPr>
        <w:t>обнаружена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652052">
        <w:rPr>
          <w:rFonts w:ascii="Times New Roman" w:hAnsi="Times New Roman"/>
          <w:sz w:val="28"/>
          <w:szCs w:val="28"/>
        </w:rPr>
        <w:t>недостача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652052">
        <w:rPr>
          <w:rFonts w:ascii="Times New Roman" w:hAnsi="Times New Roman"/>
          <w:sz w:val="28"/>
          <w:szCs w:val="28"/>
        </w:rPr>
        <w:t>документов,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652052">
        <w:rPr>
          <w:rFonts w:ascii="Times New Roman" w:hAnsi="Times New Roman"/>
          <w:sz w:val="28"/>
          <w:szCs w:val="28"/>
        </w:rPr>
        <w:t>перечисленных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652052">
        <w:rPr>
          <w:rFonts w:ascii="Times New Roman" w:hAnsi="Times New Roman"/>
          <w:sz w:val="28"/>
          <w:szCs w:val="28"/>
        </w:rPr>
        <w:t>автором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652052">
        <w:rPr>
          <w:rFonts w:ascii="Times New Roman" w:hAnsi="Times New Roman"/>
          <w:sz w:val="28"/>
          <w:szCs w:val="28"/>
        </w:rPr>
        <w:t>письма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652052">
        <w:rPr>
          <w:rFonts w:ascii="Times New Roman" w:hAnsi="Times New Roman"/>
          <w:sz w:val="28"/>
          <w:szCs w:val="28"/>
        </w:rPr>
        <w:t>в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652052">
        <w:rPr>
          <w:rFonts w:ascii="Times New Roman" w:hAnsi="Times New Roman"/>
          <w:sz w:val="28"/>
          <w:szCs w:val="28"/>
        </w:rPr>
        <w:t>описи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652052">
        <w:rPr>
          <w:rFonts w:ascii="Times New Roman" w:hAnsi="Times New Roman"/>
          <w:sz w:val="28"/>
          <w:szCs w:val="28"/>
        </w:rPr>
        <w:t>на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652052">
        <w:rPr>
          <w:rFonts w:ascii="Times New Roman" w:hAnsi="Times New Roman"/>
          <w:sz w:val="28"/>
          <w:szCs w:val="28"/>
        </w:rPr>
        <w:t>ценные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652052">
        <w:rPr>
          <w:rFonts w:ascii="Times New Roman" w:hAnsi="Times New Roman"/>
          <w:sz w:val="28"/>
          <w:szCs w:val="28"/>
        </w:rPr>
        <w:t>бумаги,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652052">
        <w:rPr>
          <w:rFonts w:ascii="Times New Roman" w:hAnsi="Times New Roman"/>
          <w:sz w:val="28"/>
          <w:szCs w:val="28"/>
        </w:rPr>
        <w:t>а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652052">
        <w:rPr>
          <w:rFonts w:ascii="Times New Roman" w:hAnsi="Times New Roman"/>
          <w:sz w:val="28"/>
          <w:szCs w:val="28"/>
        </w:rPr>
        <w:t>именно:</w:t>
      </w:r>
    </w:p>
    <w:p w:rsidR="00EF4A85" w:rsidRPr="00652052" w:rsidRDefault="00EF4A85" w:rsidP="00EF4A85">
      <w:pPr>
        <w:rPr>
          <w:rFonts w:ascii="Times New Roman" w:hAnsi="Times New Roman"/>
          <w:sz w:val="28"/>
          <w:szCs w:val="28"/>
        </w:rPr>
      </w:pPr>
      <w:r w:rsidRPr="00652052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EF4A85" w:rsidRPr="00652052" w:rsidRDefault="00EF4A85" w:rsidP="00EF4A85">
      <w:pPr>
        <w:rPr>
          <w:rFonts w:ascii="Times New Roman" w:hAnsi="Times New Roman"/>
          <w:sz w:val="28"/>
          <w:szCs w:val="28"/>
        </w:rPr>
      </w:pPr>
      <w:r w:rsidRPr="00652052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EF4A85" w:rsidRDefault="00EF4A85" w:rsidP="00AE74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2B32">
        <w:rPr>
          <w:rFonts w:ascii="Times New Roman" w:hAnsi="Times New Roman"/>
          <w:sz w:val="28"/>
          <w:szCs w:val="28"/>
        </w:rPr>
        <w:t>Настоящий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акт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составлен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в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2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подлинных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экземплярах.</w:t>
      </w:r>
    </w:p>
    <w:p w:rsidR="00EF4A85" w:rsidRPr="00AB2B32" w:rsidRDefault="00EF4A85" w:rsidP="00EF4A8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Подписи:</w:t>
      </w:r>
    </w:p>
    <w:p w:rsidR="00EF4A85" w:rsidRPr="00AB2B32" w:rsidRDefault="00EF4A85" w:rsidP="00EF4A85">
      <w:pPr>
        <w:jc w:val="both"/>
        <w:rPr>
          <w:rFonts w:ascii="Times New Roman" w:hAnsi="Times New Roman"/>
          <w:sz w:val="28"/>
          <w:szCs w:val="28"/>
        </w:rPr>
      </w:pPr>
      <w:r w:rsidRPr="00AB2B32">
        <w:rPr>
          <w:rFonts w:ascii="Times New Roman" w:hAnsi="Times New Roman"/>
          <w:sz w:val="28"/>
          <w:szCs w:val="28"/>
        </w:rPr>
        <w:t>___________________________</w:t>
      </w:r>
      <w:r w:rsidR="00DF5402">
        <w:rPr>
          <w:rFonts w:ascii="Times New Roman" w:hAnsi="Times New Roman"/>
          <w:sz w:val="28"/>
          <w:szCs w:val="28"/>
        </w:rPr>
        <w:t xml:space="preserve">              </w:t>
      </w:r>
      <w:r w:rsidRPr="00AB2B32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AB2B32">
        <w:rPr>
          <w:rFonts w:ascii="Times New Roman" w:hAnsi="Times New Roman"/>
          <w:sz w:val="28"/>
          <w:szCs w:val="28"/>
        </w:rPr>
        <w:t>_</w:t>
      </w:r>
    </w:p>
    <w:p w:rsidR="00EF4A85" w:rsidRPr="00257AA8" w:rsidRDefault="00EF4A85" w:rsidP="00EF4A85">
      <w:pPr>
        <w:tabs>
          <w:tab w:val="left" w:pos="6237"/>
        </w:tabs>
        <w:ind w:firstLine="708"/>
        <w:jc w:val="both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(подпись,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>
        <w:rPr>
          <w:rFonts w:ascii="Times New Roman" w:hAnsi="Times New Roman"/>
          <w:sz w:val="22"/>
          <w:szCs w:val="28"/>
        </w:rPr>
        <w:t>дата)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>
        <w:rPr>
          <w:rFonts w:ascii="Times New Roman" w:hAnsi="Times New Roman"/>
          <w:sz w:val="22"/>
          <w:szCs w:val="28"/>
        </w:rPr>
        <w:tab/>
      </w:r>
      <w:r w:rsidRPr="00257AA8">
        <w:rPr>
          <w:rFonts w:ascii="Times New Roman" w:hAnsi="Times New Roman"/>
          <w:sz w:val="22"/>
          <w:szCs w:val="28"/>
        </w:rPr>
        <w:t>инициалы,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 w:rsidRPr="00257AA8">
        <w:rPr>
          <w:rFonts w:ascii="Times New Roman" w:hAnsi="Times New Roman"/>
          <w:sz w:val="22"/>
          <w:szCs w:val="28"/>
        </w:rPr>
        <w:t>фамилия</w:t>
      </w:r>
    </w:p>
    <w:p w:rsidR="00EF4A85" w:rsidRPr="00AB2B32" w:rsidRDefault="00EF4A85" w:rsidP="00EF4A85">
      <w:pPr>
        <w:jc w:val="both"/>
        <w:rPr>
          <w:rFonts w:ascii="Times New Roman" w:hAnsi="Times New Roman"/>
          <w:sz w:val="28"/>
          <w:szCs w:val="28"/>
        </w:rPr>
      </w:pPr>
      <w:r w:rsidRPr="00AB2B32">
        <w:rPr>
          <w:rFonts w:ascii="Times New Roman" w:hAnsi="Times New Roman"/>
          <w:sz w:val="28"/>
          <w:szCs w:val="28"/>
        </w:rPr>
        <w:t>___________________________</w:t>
      </w:r>
      <w:r w:rsidR="00DF5402">
        <w:rPr>
          <w:rFonts w:ascii="Times New Roman" w:hAnsi="Times New Roman"/>
          <w:sz w:val="28"/>
          <w:szCs w:val="28"/>
        </w:rPr>
        <w:t xml:space="preserve">              </w:t>
      </w:r>
      <w:r w:rsidRPr="00AB2B32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AB2B32">
        <w:rPr>
          <w:rFonts w:ascii="Times New Roman" w:hAnsi="Times New Roman"/>
          <w:sz w:val="28"/>
          <w:szCs w:val="28"/>
        </w:rPr>
        <w:t>_</w:t>
      </w:r>
    </w:p>
    <w:p w:rsidR="00EF4A85" w:rsidRPr="00257AA8" w:rsidRDefault="00EF4A85" w:rsidP="00EF4A85">
      <w:pPr>
        <w:tabs>
          <w:tab w:val="left" w:pos="6237"/>
        </w:tabs>
        <w:ind w:firstLine="708"/>
        <w:jc w:val="both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(подпись,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>
        <w:rPr>
          <w:rFonts w:ascii="Times New Roman" w:hAnsi="Times New Roman"/>
          <w:sz w:val="22"/>
          <w:szCs w:val="28"/>
        </w:rPr>
        <w:t>дата)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>
        <w:rPr>
          <w:rFonts w:ascii="Times New Roman" w:hAnsi="Times New Roman"/>
          <w:sz w:val="22"/>
          <w:szCs w:val="28"/>
        </w:rPr>
        <w:tab/>
      </w:r>
      <w:r w:rsidRPr="00257AA8">
        <w:rPr>
          <w:rFonts w:ascii="Times New Roman" w:hAnsi="Times New Roman"/>
          <w:sz w:val="22"/>
          <w:szCs w:val="28"/>
        </w:rPr>
        <w:t>инициалы,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 w:rsidRPr="00257AA8">
        <w:rPr>
          <w:rFonts w:ascii="Times New Roman" w:hAnsi="Times New Roman"/>
          <w:sz w:val="22"/>
          <w:szCs w:val="28"/>
        </w:rPr>
        <w:t>фамилия</w:t>
      </w:r>
    </w:p>
    <w:p w:rsidR="00EF4A85" w:rsidRPr="00AB2B32" w:rsidRDefault="00EF4A85" w:rsidP="00EF4A85">
      <w:pPr>
        <w:jc w:val="both"/>
        <w:rPr>
          <w:rFonts w:ascii="Times New Roman" w:hAnsi="Times New Roman"/>
          <w:sz w:val="28"/>
          <w:szCs w:val="28"/>
        </w:rPr>
      </w:pPr>
      <w:r w:rsidRPr="00AB2B32">
        <w:rPr>
          <w:rFonts w:ascii="Times New Roman" w:hAnsi="Times New Roman"/>
          <w:sz w:val="28"/>
          <w:szCs w:val="28"/>
        </w:rPr>
        <w:t>___________________________</w:t>
      </w:r>
      <w:r w:rsidR="00DF5402">
        <w:rPr>
          <w:rFonts w:ascii="Times New Roman" w:hAnsi="Times New Roman"/>
          <w:sz w:val="28"/>
          <w:szCs w:val="28"/>
        </w:rPr>
        <w:t xml:space="preserve">              </w:t>
      </w:r>
      <w:r w:rsidRPr="00AB2B32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AB2B32">
        <w:rPr>
          <w:rFonts w:ascii="Times New Roman" w:hAnsi="Times New Roman"/>
          <w:sz w:val="28"/>
          <w:szCs w:val="28"/>
        </w:rPr>
        <w:t>_</w:t>
      </w:r>
    </w:p>
    <w:p w:rsidR="00EF4A85" w:rsidRPr="00257AA8" w:rsidRDefault="00EF4A85" w:rsidP="00EF4A85">
      <w:pPr>
        <w:tabs>
          <w:tab w:val="left" w:pos="6237"/>
        </w:tabs>
        <w:ind w:firstLine="708"/>
        <w:jc w:val="both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(подпись,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>
        <w:rPr>
          <w:rFonts w:ascii="Times New Roman" w:hAnsi="Times New Roman"/>
          <w:sz w:val="22"/>
          <w:szCs w:val="28"/>
        </w:rPr>
        <w:t>дата)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>
        <w:rPr>
          <w:rFonts w:ascii="Times New Roman" w:hAnsi="Times New Roman"/>
          <w:sz w:val="22"/>
          <w:szCs w:val="28"/>
        </w:rPr>
        <w:tab/>
      </w:r>
      <w:r w:rsidRPr="00257AA8">
        <w:rPr>
          <w:rFonts w:ascii="Times New Roman" w:hAnsi="Times New Roman"/>
          <w:sz w:val="22"/>
          <w:szCs w:val="28"/>
        </w:rPr>
        <w:t>инициалы,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 w:rsidRPr="00257AA8">
        <w:rPr>
          <w:rFonts w:ascii="Times New Roman" w:hAnsi="Times New Roman"/>
          <w:sz w:val="22"/>
          <w:szCs w:val="28"/>
        </w:rPr>
        <w:t>фамилия</w:t>
      </w:r>
    </w:p>
    <w:p w:rsidR="00EF4A85" w:rsidRDefault="00EF4A85" w:rsidP="00EF4A85">
      <w:pPr>
        <w:rPr>
          <w:rFonts w:ascii="Times New Roman" w:hAnsi="Times New Roman"/>
          <w:sz w:val="28"/>
          <w:szCs w:val="28"/>
        </w:rPr>
      </w:pPr>
    </w:p>
    <w:p w:rsidR="00554534" w:rsidRDefault="00554534" w:rsidP="00EF4A85">
      <w:pPr>
        <w:rPr>
          <w:rFonts w:ascii="Times New Roman" w:hAnsi="Times New Roman"/>
          <w:sz w:val="28"/>
          <w:szCs w:val="28"/>
        </w:rPr>
      </w:pPr>
    </w:p>
    <w:p w:rsidR="00554534" w:rsidRDefault="00554534" w:rsidP="00EF4A85">
      <w:pPr>
        <w:rPr>
          <w:rFonts w:ascii="Times New Roman" w:hAnsi="Times New Roman"/>
          <w:sz w:val="28"/>
          <w:szCs w:val="28"/>
        </w:rPr>
      </w:pPr>
    </w:p>
    <w:p w:rsidR="00554534" w:rsidRPr="00554534" w:rsidRDefault="00554534" w:rsidP="00554534">
      <w:pPr>
        <w:pStyle w:val="affffc"/>
        <w:shd w:val="clear" w:color="auto" w:fill="auto"/>
        <w:tabs>
          <w:tab w:val="left" w:pos="1278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554534">
        <w:rPr>
          <w:sz w:val="28"/>
          <w:szCs w:val="28"/>
        </w:rPr>
        <w:t>Глава Новосельского сельского поселения</w:t>
      </w:r>
    </w:p>
    <w:p w:rsidR="00EF4A85" w:rsidRPr="001E5792" w:rsidRDefault="00554534" w:rsidP="00554534">
      <w:pPr>
        <w:tabs>
          <w:tab w:val="left" w:pos="7938"/>
        </w:tabs>
        <w:rPr>
          <w:rFonts w:ascii="Times New Roman" w:hAnsi="Times New Roman"/>
          <w:sz w:val="28"/>
          <w:szCs w:val="28"/>
        </w:rPr>
      </w:pPr>
      <w:r w:rsidRPr="00554534">
        <w:rPr>
          <w:rFonts w:ascii="Times New Roman" w:hAnsi="Times New Roman"/>
          <w:sz w:val="28"/>
          <w:szCs w:val="28"/>
        </w:rPr>
        <w:t xml:space="preserve">Новокубанского района                                                                       </w:t>
      </w:r>
      <w:proofErr w:type="spellStart"/>
      <w:r w:rsidRPr="00554534">
        <w:rPr>
          <w:rFonts w:ascii="Times New Roman" w:hAnsi="Times New Roman"/>
          <w:sz w:val="28"/>
          <w:szCs w:val="28"/>
        </w:rPr>
        <w:t>А.Е.Колесников</w:t>
      </w:r>
      <w:proofErr w:type="spellEnd"/>
    </w:p>
    <w:p w:rsidR="00EF4A85" w:rsidRDefault="00EF4A85" w:rsidP="00560F0B">
      <w:pPr>
        <w:pStyle w:val="ConsPlusNormal"/>
        <w:widowControl/>
        <w:ind w:firstLine="0"/>
        <w:jc w:val="both"/>
        <w:rPr>
          <w:spacing w:val="-6"/>
        </w:rPr>
      </w:pPr>
    </w:p>
    <w:p w:rsidR="00554534" w:rsidRDefault="00554534" w:rsidP="00560F0B">
      <w:pPr>
        <w:pStyle w:val="ConsPlusNormal"/>
        <w:widowControl/>
        <w:ind w:firstLine="0"/>
        <w:jc w:val="both"/>
        <w:rPr>
          <w:spacing w:val="-6"/>
        </w:rPr>
      </w:pPr>
    </w:p>
    <w:p w:rsidR="00EF4A85" w:rsidRDefault="00EF4A85" w:rsidP="00560F0B">
      <w:pPr>
        <w:pStyle w:val="ConsPlusNormal"/>
        <w:widowControl/>
        <w:ind w:firstLine="0"/>
        <w:jc w:val="both"/>
        <w:rPr>
          <w:spacing w:val="-6"/>
        </w:rPr>
      </w:pPr>
    </w:p>
    <w:p w:rsidR="00EF4A85" w:rsidRPr="00453DF7" w:rsidRDefault="00EF4A85" w:rsidP="00EF4A85">
      <w:pPr>
        <w:tabs>
          <w:tab w:val="left" w:pos="7797"/>
        </w:tabs>
        <w:ind w:left="4536"/>
        <w:rPr>
          <w:rFonts w:ascii="Times New Roman" w:eastAsiaTheme="minorHAnsi" w:hAnsi="Times New Roman"/>
          <w:sz w:val="28"/>
          <w:szCs w:val="28"/>
          <w:lang w:eastAsia="en-US"/>
        </w:rPr>
      </w:pPr>
      <w:r w:rsidRPr="00453DF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Приложение</w:t>
      </w:r>
      <w:r w:rsidR="00DF540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53DF7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DF540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</w:p>
    <w:p w:rsidR="00EF4A85" w:rsidRPr="00AB2B32" w:rsidRDefault="00EF4A85" w:rsidP="00554534">
      <w:pPr>
        <w:pStyle w:val="affffc"/>
        <w:shd w:val="clear" w:color="auto" w:fill="auto"/>
        <w:spacing w:before="0" w:after="0" w:line="240" w:lineRule="auto"/>
        <w:ind w:left="4536" w:firstLine="0"/>
        <w:contextualSpacing/>
        <w:jc w:val="left"/>
        <w:rPr>
          <w:sz w:val="28"/>
          <w:szCs w:val="28"/>
        </w:rPr>
      </w:pPr>
      <w:r w:rsidRPr="00453DF7">
        <w:rPr>
          <w:sz w:val="28"/>
          <w:szCs w:val="28"/>
        </w:rPr>
        <w:t>к</w:t>
      </w:r>
      <w:r w:rsidR="00DF5402">
        <w:rPr>
          <w:sz w:val="28"/>
          <w:szCs w:val="28"/>
        </w:rPr>
        <w:t xml:space="preserve"> </w:t>
      </w:r>
      <w:r w:rsidRPr="00AB2B32">
        <w:rPr>
          <w:sz w:val="28"/>
          <w:szCs w:val="28"/>
        </w:rPr>
        <w:t>Инструкции</w:t>
      </w:r>
      <w:r w:rsidR="00DF5402">
        <w:rPr>
          <w:sz w:val="28"/>
          <w:szCs w:val="28"/>
        </w:rPr>
        <w:t xml:space="preserve"> </w:t>
      </w:r>
      <w:r w:rsidRPr="00AB2B32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Pr="00AB2B32">
        <w:rPr>
          <w:sz w:val="28"/>
          <w:szCs w:val="28"/>
        </w:rPr>
        <w:t>порядке</w:t>
      </w:r>
      <w:r w:rsidR="00DF5402">
        <w:rPr>
          <w:sz w:val="28"/>
          <w:szCs w:val="28"/>
        </w:rPr>
        <w:t xml:space="preserve"> </w:t>
      </w:r>
      <w:r w:rsidRPr="00AB2B32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Pr="00AB2B32">
        <w:rPr>
          <w:sz w:val="28"/>
          <w:szCs w:val="28"/>
        </w:rPr>
        <w:t>обращений</w:t>
      </w:r>
      <w:r w:rsidR="00DF5402">
        <w:rPr>
          <w:sz w:val="28"/>
          <w:szCs w:val="28"/>
        </w:rPr>
        <w:t xml:space="preserve"> </w:t>
      </w:r>
      <w:r w:rsidRPr="00AB2B32">
        <w:rPr>
          <w:sz w:val="28"/>
          <w:szCs w:val="28"/>
        </w:rPr>
        <w:t>граждан</w:t>
      </w:r>
      <w:r w:rsidR="00DF5402">
        <w:rPr>
          <w:sz w:val="28"/>
          <w:szCs w:val="28"/>
        </w:rPr>
        <w:t xml:space="preserve"> </w:t>
      </w:r>
      <w:r w:rsidRPr="00AB2B32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AB2B32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</w:p>
    <w:p w:rsidR="00EF4A85" w:rsidRDefault="00EF4A85" w:rsidP="00554534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AE744F" w:rsidRDefault="00AE744F" w:rsidP="00554534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EF4A85" w:rsidRDefault="00EF4A85" w:rsidP="00554534">
      <w:pPr>
        <w:pStyle w:val="affffc"/>
        <w:spacing w:before="0" w:after="0" w:line="240" w:lineRule="auto"/>
        <w:ind w:firstLine="0"/>
        <w:contextualSpacing/>
        <w:rPr>
          <w:b/>
          <w:sz w:val="28"/>
          <w:szCs w:val="28"/>
        </w:rPr>
      </w:pPr>
      <w:r w:rsidRPr="00D57C25">
        <w:rPr>
          <w:b/>
          <w:sz w:val="28"/>
          <w:szCs w:val="28"/>
        </w:rPr>
        <w:t>Ф</w:t>
      </w:r>
      <w:r w:rsidR="00AE744F">
        <w:rPr>
          <w:b/>
          <w:sz w:val="28"/>
          <w:szCs w:val="28"/>
        </w:rPr>
        <w:t>орма акта</w:t>
      </w:r>
    </w:p>
    <w:p w:rsidR="00AE744F" w:rsidRPr="00D57C25" w:rsidRDefault="00AE744F" w:rsidP="00554534">
      <w:pPr>
        <w:pStyle w:val="affffc"/>
        <w:spacing w:before="0" w:after="0" w:line="240" w:lineRule="auto"/>
        <w:ind w:firstLine="0"/>
        <w:contextualSpacing/>
        <w:rPr>
          <w:b/>
          <w:sz w:val="28"/>
          <w:szCs w:val="28"/>
        </w:rPr>
      </w:pPr>
    </w:p>
    <w:p w:rsidR="00EF4A85" w:rsidRPr="00EE3825" w:rsidRDefault="00EF4A85" w:rsidP="0055453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E3825">
        <w:rPr>
          <w:rFonts w:ascii="Times New Roman" w:hAnsi="Times New Roman"/>
          <w:b/>
          <w:sz w:val="28"/>
          <w:szCs w:val="28"/>
        </w:rPr>
        <w:t>А</w:t>
      </w:r>
      <w:r w:rsidR="00AE744F">
        <w:rPr>
          <w:rFonts w:ascii="Times New Roman" w:hAnsi="Times New Roman"/>
          <w:b/>
          <w:sz w:val="28"/>
          <w:szCs w:val="28"/>
        </w:rPr>
        <w:t>кт</w:t>
      </w:r>
      <w:r w:rsidR="00DF5402">
        <w:rPr>
          <w:rFonts w:ascii="Times New Roman" w:hAnsi="Times New Roman"/>
          <w:b/>
          <w:sz w:val="28"/>
          <w:szCs w:val="28"/>
        </w:rPr>
        <w:t xml:space="preserve"> </w:t>
      </w:r>
      <w:r w:rsidRPr="00EE3825">
        <w:rPr>
          <w:rFonts w:ascii="Times New Roman" w:hAnsi="Times New Roman"/>
          <w:b/>
          <w:sz w:val="28"/>
          <w:szCs w:val="28"/>
        </w:rPr>
        <w:t>№</w:t>
      </w:r>
      <w:r w:rsidR="00DF5402">
        <w:rPr>
          <w:rFonts w:ascii="Times New Roman" w:hAnsi="Times New Roman"/>
          <w:b/>
          <w:sz w:val="28"/>
          <w:szCs w:val="28"/>
        </w:rPr>
        <w:t xml:space="preserve"> </w:t>
      </w:r>
      <w:r w:rsidRPr="00EE3825">
        <w:rPr>
          <w:rFonts w:ascii="Times New Roman" w:hAnsi="Times New Roman"/>
          <w:b/>
          <w:sz w:val="28"/>
          <w:szCs w:val="28"/>
        </w:rPr>
        <w:t>______</w:t>
      </w:r>
    </w:p>
    <w:p w:rsidR="00EF4A85" w:rsidRPr="00453DF7" w:rsidRDefault="00EF4A85" w:rsidP="00EF4A85">
      <w:pPr>
        <w:jc w:val="center"/>
        <w:rPr>
          <w:rFonts w:ascii="Times New Roman" w:hAnsi="Times New Roman"/>
          <w:b/>
          <w:sz w:val="28"/>
          <w:szCs w:val="28"/>
        </w:rPr>
      </w:pPr>
      <w:r w:rsidRPr="00453DF7">
        <w:rPr>
          <w:rFonts w:ascii="Times New Roman" w:hAnsi="Times New Roman"/>
          <w:b/>
          <w:sz w:val="28"/>
          <w:szCs w:val="28"/>
        </w:rPr>
        <w:t>о</w:t>
      </w:r>
      <w:r w:rsidR="00DF54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наличии</w:t>
      </w:r>
      <w:r w:rsidR="00DF54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приложений</w:t>
      </w:r>
      <w:r w:rsidR="00DF54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</w:t>
      </w:r>
      <w:r w:rsidR="00DF54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обращению,</w:t>
      </w:r>
      <w:r w:rsidR="00DF54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</w:t>
      </w:r>
      <w:r w:rsidR="00DF54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являющихся</w:t>
      </w:r>
      <w:r w:rsidR="00DF54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подтверждением</w:t>
      </w:r>
      <w:r w:rsidR="00DF54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изложенных</w:t>
      </w:r>
      <w:r w:rsidR="00DF54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="00DF54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нем</w:t>
      </w:r>
      <w:r w:rsidR="00DF54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доводов</w:t>
      </w:r>
    </w:p>
    <w:p w:rsidR="00EF4A85" w:rsidRPr="00652052" w:rsidRDefault="00EF4A85" w:rsidP="00EF4A85">
      <w:pPr>
        <w:jc w:val="center"/>
        <w:rPr>
          <w:rFonts w:ascii="Times New Roman" w:hAnsi="Times New Roman"/>
          <w:sz w:val="28"/>
          <w:szCs w:val="28"/>
        </w:rPr>
      </w:pPr>
      <w:r w:rsidRPr="00652052">
        <w:rPr>
          <w:rFonts w:ascii="Times New Roman" w:hAnsi="Times New Roman"/>
          <w:sz w:val="28"/>
          <w:szCs w:val="28"/>
        </w:rPr>
        <w:t>от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652052">
        <w:rPr>
          <w:rFonts w:ascii="Times New Roman" w:hAnsi="Times New Roman"/>
          <w:sz w:val="28"/>
          <w:szCs w:val="28"/>
        </w:rPr>
        <w:t>«____»___________20__г.</w:t>
      </w:r>
    </w:p>
    <w:p w:rsidR="00EF4A85" w:rsidRPr="00AB2B32" w:rsidRDefault="00EF4A85" w:rsidP="00AE744F">
      <w:pPr>
        <w:ind w:firstLine="709"/>
        <w:rPr>
          <w:rFonts w:ascii="Times New Roman" w:hAnsi="Times New Roman"/>
          <w:sz w:val="28"/>
          <w:szCs w:val="28"/>
        </w:rPr>
      </w:pPr>
      <w:r w:rsidRPr="00AB2B32">
        <w:rPr>
          <w:rFonts w:ascii="Times New Roman" w:hAnsi="Times New Roman"/>
          <w:sz w:val="28"/>
          <w:szCs w:val="28"/>
        </w:rPr>
        <w:t>Комиссия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в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>: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</w:t>
      </w:r>
      <w:r w:rsidRPr="00AB2B32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EF4A85" w:rsidRPr="00AB2B32" w:rsidRDefault="00EF4A85" w:rsidP="00EF4A85">
      <w:pPr>
        <w:rPr>
          <w:rFonts w:ascii="Times New Roman" w:hAnsi="Times New Roman"/>
          <w:sz w:val="28"/>
          <w:szCs w:val="28"/>
        </w:rPr>
      </w:pPr>
      <w:r w:rsidRPr="00AB2B3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F4A85" w:rsidRPr="00257AA8" w:rsidRDefault="00DF5402" w:rsidP="00EF4A85">
      <w:pPr>
        <w:jc w:val="center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4A85">
        <w:rPr>
          <w:rFonts w:ascii="Times New Roman" w:hAnsi="Times New Roman"/>
          <w:sz w:val="28"/>
          <w:szCs w:val="28"/>
        </w:rPr>
        <w:t>(</w:t>
      </w:r>
      <w:r w:rsidR="00EF4A85" w:rsidRPr="00257AA8">
        <w:rPr>
          <w:rFonts w:ascii="Times New Roman" w:hAnsi="Times New Roman"/>
          <w:sz w:val="22"/>
          <w:szCs w:val="28"/>
        </w:rPr>
        <w:t>фамилия,</w:t>
      </w:r>
      <w:r>
        <w:rPr>
          <w:rFonts w:ascii="Times New Roman" w:hAnsi="Times New Roman"/>
          <w:sz w:val="22"/>
          <w:szCs w:val="28"/>
        </w:rPr>
        <w:t xml:space="preserve"> </w:t>
      </w:r>
      <w:r w:rsidR="00EF4A85" w:rsidRPr="00257AA8">
        <w:rPr>
          <w:rFonts w:ascii="Times New Roman" w:hAnsi="Times New Roman"/>
          <w:sz w:val="22"/>
          <w:szCs w:val="28"/>
        </w:rPr>
        <w:t>инициалы,</w:t>
      </w:r>
      <w:r>
        <w:rPr>
          <w:rFonts w:ascii="Times New Roman" w:hAnsi="Times New Roman"/>
          <w:sz w:val="22"/>
          <w:szCs w:val="28"/>
        </w:rPr>
        <w:t xml:space="preserve"> </w:t>
      </w:r>
      <w:r w:rsidR="00EF4A85" w:rsidRPr="00257AA8">
        <w:rPr>
          <w:rFonts w:ascii="Times New Roman" w:hAnsi="Times New Roman"/>
          <w:sz w:val="22"/>
          <w:szCs w:val="28"/>
        </w:rPr>
        <w:t>должности</w:t>
      </w:r>
      <w:r>
        <w:rPr>
          <w:rFonts w:ascii="Times New Roman" w:hAnsi="Times New Roman"/>
          <w:sz w:val="22"/>
          <w:szCs w:val="28"/>
        </w:rPr>
        <w:t xml:space="preserve"> </w:t>
      </w:r>
      <w:r w:rsidR="00EF4A85" w:rsidRPr="00257AA8">
        <w:rPr>
          <w:rFonts w:ascii="Times New Roman" w:hAnsi="Times New Roman"/>
          <w:sz w:val="22"/>
          <w:szCs w:val="28"/>
        </w:rPr>
        <w:t>лиц,</w:t>
      </w:r>
      <w:r>
        <w:rPr>
          <w:rFonts w:ascii="Times New Roman" w:hAnsi="Times New Roman"/>
          <w:sz w:val="22"/>
          <w:szCs w:val="28"/>
        </w:rPr>
        <w:t xml:space="preserve"> </w:t>
      </w:r>
      <w:r w:rsidR="00EF4A85" w:rsidRPr="00257AA8">
        <w:rPr>
          <w:rFonts w:ascii="Times New Roman" w:hAnsi="Times New Roman"/>
          <w:sz w:val="22"/>
          <w:szCs w:val="28"/>
        </w:rPr>
        <w:t>составивших</w:t>
      </w:r>
      <w:r>
        <w:rPr>
          <w:rFonts w:ascii="Times New Roman" w:hAnsi="Times New Roman"/>
          <w:sz w:val="22"/>
          <w:szCs w:val="28"/>
        </w:rPr>
        <w:t xml:space="preserve"> </w:t>
      </w:r>
      <w:r w:rsidR="00EF4A85" w:rsidRPr="00257AA8">
        <w:rPr>
          <w:rFonts w:ascii="Times New Roman" w:hAnsi="Times New Roman"/>
          <w:sz w:val="22"/>
          <w:szCs w:val="28"/>
        </w:rPr>
        <w:t>акт)</w:t>
      </w:r>
    </w:p>
    <w:p w:rsidR="00EF4A85" w:rsidRPr="00AB2B32" w:rsidRDefault="00EF4A85" w:rsidP="00EF4A85">
      <w:pPr>
        <w:rPr>
          <w:rFonts w:ascii="Times New Roman" w:hAnsi="Times New Roman"/>
          <w:sz w:val="28"/>
          <w:szCs w:val="28"/>
        </w:rPr>
      </w:pPr>
      <w:r w:rsidRPr="00AB2B32">
        <w:rPr>
          <w:rFonts w:ascii="Times New Roman" w:hAnsi="Times New Roman"/>
          <w:sz w:val="28"/>
          <w:szCs w:val="28"/>
        </w:rPr>
        <w:t>составила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настоящий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акт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о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нижеследующем:____________________________</w:t>
      </w:r>
    </w:p>
    <w:p w:rsidR="00EF4A85" w:rsidRPr="00257AA8" w:rsidRDefault="00DF5402" w:rsidP="00EF4A85">
      <w:pPr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EF4A85" w:rsidRPr="00AB2B32">
        <w:rPr>
          <w:rFonts w:ascii="Times New Roman" w:hAnsi="Times New Roman"/>
          <w:sz w:val="28"/>
          <w:szCs w:val="28"/>
        </w:rPr>
        <w:t>(</w:t>
      </w:r>
      <w:r w:rsidR="00EF4A85" w:rsidRPr="00257AA8">
        <w:rPr>
          <w:rFonts w:ascii="Times New Roman" w:hAnsi="Times New Roman"/>
          <w:sz w:val="22"/>
          <w:szCs w:val="28"/>
        </w:rPr>
        <w:t>число,</w:t>
      </w:r>
      <w:r>
        <w:rPr>
          <w:rFonts w:ascii="Times New Roman" w:hAnsi="Times New Roman"/>
          <w:sz w:val="22"/>
          <w:szCs w:val="28"/>
        </w:rPr>
        <w:t xml:space="preserve"> </w:t>
      </w:r>
      <w:r w:rsidR="00EF4A85" w:rsidRPr="00257AA8">
        <w:rPr>
          <w:rFonts w:ascii="Times New Roman" w:hAnsi="Times New Roman"/>
          <w:sz w:val="22"/>
          <w:szCs w:val="28"/>
        </w:rPr>
        <w:t>месяц,</w:t>
      </w:r>
      <w:r>
        <w:rPr>
          <w:rFonts w:ascii="Times New Roman" w:hAnsi="Times New Roman"/>
          <w:sz w:val="22"/>
          <w:szCs w:val="28"/>
        </w:rPr>
        <w:t xml:space="preserve"> </w:t>
      </w:r>
      <w:r w:rsidR="00EF4A85" w:rsidRPr="00257AA8">
        <w:rPr>
          <w:rFonts w:ascii="Times New Roman" w:hAnsi="Times New Roman"/>
          <w:sz w:val="22"/>
          <w:szCs w:val="28"/>
        </w:rPr>
        <w:t>год)</w:t>
      </w:r>
    </w:p>
    <w:p w:rsidR="00EF4A85" w:rsidRDefault="00EF4A85" w:rsidP="00EF4A85">
      <w:pPr>
        <w:rPr>
          <w:rFonts w:ascii="Times New Roman" w:hAnsi="Times New Roman"/>
          <w:sz w:val="28"/>
          <w:szCs w:val="28"/>
        </w:rPr>
      </w:pPr>
      <w:r w:rsidRPr="00AB2B32">
        <w:rPr>
          <w:rFonts w:ascii="Times New Roman" w:hAnsi="Times New Roman"/>
          <w:sz w:val="28"/>
          <w:szCs w:val="28"/>
        </w:rPr>
        <w:t>в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администрацию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="00AE744F">
        <w:rPr>
          <w:rFonts w:ascii="Times New Roman" w:hAnsi="Times New Roman"/>
          <w:sz w:val="28"/>
          <w:szCs w:val="28"/>
        </w:rPr>
        <w:t xml:space="preserve">Новосельского сельского поселения </w:t>
      </w:r>
      <w:r w:rsidR="00AE744F" w:rsidRPr="00AB2B32">
        <w:rPr>
          <w:rFonts w:ascii="Times New Roman" w:hAnsi="Times New Roman"/>
          <w:sz w:val="28"/>
          <w:szCs w:val="28"/>
        </w:rPr>
        <w:t>Новокубанск</w:t>
      </w:r>
      <w:r w:rsidR="00AE744F">
        <w:rPr>
          <w:rFonts w:ascii="Times New Roman" w:hAnsi="Times New Roman"/>
          <w:sz w:val="28"/>
          <w:szCs w:val="28"/>
        </w:rPr>
        <w:t xml:space="preserve">ого </w:t>
      </w:r>
      <w:r w:rsidR="00AE744F" w:rsidRPr="00AB2B32">
        <w:rPr>
          <w:rFonts w:ascii="Times New Roman" w:hAnsi="Times New Roman"/>
          <w:sz w:val="28"/>
          <w:szCs w:val="28"/>
        </w:rPr>
        <w:t>район</w:t>
      </w:r>
      <w:r w:rsidR="00AE744F">
        <w:rPr>
          <w:rFonts w:ascii="Times New Roman" w:hAnsi="Times New Roman"/>
          <w:sz w:val="28"/>
          <w:szCs w:val="28"/>
        </w:rPr>
        <w:t>а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поступила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корреспонденция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с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уведомлением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B2B32">
        <w:rPr>
          <w:rFonts w:ascii="Times New Roman" w:hAnsi="Times New Roman"/>
          <w:sz w:val="28"/>
          <w:szCs w:val="28"/>
        </w:rPr>
        <w:t>за</w:t>
      </w:r>
      <w:proofErr w:type="gramEnd"/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№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_______________________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от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гражданина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_____________________________________________________</w:t>
      </w:r>
      <w:r w:rsidR="00AE744F">
        <w:rPr>
          <w:rFonts w:ascii="Times New Roman" w:hAnsi="Times New Roman"/>
          <w:sz w:val="28"/>
          <w:szCs w:val="28"/>
        </w:rPr>
        <w:t>___</w:t>
      </w:r>
      <w:r w:rsidRPr="00AB2B32">
        <w:rPr>
          <w:rFonts w:ascii="Times New Roman" w:hAnsi="Times New Roman"/>
          <w:sz w:val="28"/>
          <w:szCs w:val="28"/>
        </w:rPr>
        <w:t>,</w:t>
      </w:r>
      <w:r w:rsidR="00DF5402">
        <w:rPr>
          <w:rFonts w:ascii="Times New Roman" w:hAnsi="Times New Roman"/>
          <w:sz w:val="28"/>
          <w:szCs w:val="28"/>
        </w:rPr>
        <w:t xml:space="preserve"> </w:t>
      </w:r>
    </w:p>
    <w:p w:rsidR="00EF4A85" w:rsidRPr="00257AA8" w:rsidRDefault="00EF4A85" w:rsidP="00EF4A85">
      <w:pPr>
        <w:ind w:left="3540" w:firstLine="708"/>
        <w:rPr>
          <w:rFonts w:ascii="Times New Roman" w:hAnsi="Times New Roman"/>
          <w:sz w:val="22"/>
          <w:szCs w:val="28"/>
        </w:rPr>
      </w:pPr>
      <w:r w:rsidRPr="00257AA8">
        <w:rPr>
          <w:rFonts w:ascii="Times New Roman" w:hAnsi="Times New Roman"/>
          <w:sz w:val="22"/>
          <w:szCs w:val="28"/>
        </w:rPr>
        <w:t>(фамилия,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 w:rsidRPr="00257AA8">
        <w:rPr>
          <w:rFonts w:ascii="Times New Roman" w:hAnsi="Times New Roman"/>
          <w:sz w:val="22"/>
          <w:szCs w:val="28"/>
        </w:rPr>
        <w:t>имя,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 w:rsidRPr="00257AA8">
        <w:rPr>
          <w:rFonts w:ascii="Times New Roman" w:hAnsi="Times New Roman"/>
          <w:sz w:val="22"/>
          <w:szCs w:val="28"/>
        </w:rPr>
        <w:t>отчество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 w:rsidRPr="00257AA8">
        <w:rPr>
          <w:rFonts w:ascii="Times New Roman" w:hAnsi="Times New Roman"/>
          <w:sz w:val="22"/>
          <w:szCs w:val="28"/>
        </w:rPr>
        <w:t>(при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 w:rsidRPr="00257AA8">
        <w:rPr>
          <w:rFonts w:ascii="Times New Roman" w:hAnsi="Times New Roman"/>
          <w:sz w:val="22"/>
          <w:szCs w:val="28"/>
        </w:rPr>
        <w:t>наличии))</w:t>
      </w:r>
    </w:p>
    <w:p w:rsidR="00EF4A85" w:rsidRDefault="00EF4A85" w:rsidP="00EF4A85">
      <w:pPr>
        <w:rPr>
          <w:rFonts w:ascii="Times New Roman" w:hAnsi="Times New Roman"/>
          <w:sz w:val="28"/>
          <w:szCs w:val="28"/>
        </w:rPr>
      </w:pPr>
      <w:r w:rsidRPr="00AB2B32">
        <w:rPr>
          <w:rFonts w:ascii="Times New Roman" w:hAnsi="Times New Roman"/>
          <w:sz w:val="28"/>
          <w:szCs w:val="28"/>
        </w:rPr>
        <w:t>проживающего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по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адресу: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AB2B32">
        <w:rPr>
          <w:rFonts w:ascii="Times New Roman" w:hAnsi="Times New Roman"/>
          <w:sz w:val="28"/>
          <w:szCs w:val="28"/>
        </w:rPr>
        <w:t>___</w:t>
      </w:r>
    </w:p>
    <w:p w:rsidR="00EF4A85" w:rsidRPr="00257AA8" w:rsidRDefault="00EF4A85" w:rsidP="00EF4A85">
      <w:pPr>
        <w:pStyle w:val="42"/>
        <w:shd w:val="clear" w:color="auto" w:fill="auto"/>
        <w:spacing w:before="0" w:after="326" w:line="190" w:lineRule="exact"/>
        <w:ind w:left="3280"/>
        <w:jc w:val="left"/>
        <w:rPr>
          <w:rFonts w:eastAsia="Arial Unicode MS"/>
          <w:color w:val="000000"/>
          <w:sz w:val="22"/>
          <w:szCs w:val="28"/>
        </w:rPr>
      </w:pPr>
      <w:r w:rsidRPr="00257AA8">
        <w:rPr>
          <w:rFonts w:eastAsia="Arial Unicode MS"/>
          <w:color w:val="000000"/>
          <w:sz w:val="22"/>
          <w:szCs w:val="28"/>
        </w:rPr>
        <w:t>(муниципальное</w:t>
      </w:r>
      <w:r w:rsidR="00DF5402">
        <w:rPr>
          <w:rFonts w:eastAsia="Arial Unicode MS"/>
          <w:color w:val="000000"/>
          <w:sz w:val="22"/>
          <w:szCs w:val="28"/>
        </w:rPr>
        <w:t xml:space="preserve"> </w:t>
      </w:r>
      <w:r w:rsidRPr="00257AA8">
        <w:rPr>
          <w:rFonts w:eastAsia="Arial Unicode MS"/>
          <w:color w:val="000000"/>
          <w:sz w:val="22"/>
          <w:szCs w:val="28"/>
        </w:rPr>
        <w:t>образование,</w:t>
      </w:r>
      <w:r w:rsidR="00DF5402">
        <w:rPr>
          <w:rFonts w:eastAsia="Arial Unicode MS"/>
          <w:color w:val="000000"/>
          <w:sz w:val="22"/>
          <w:szCs w:val="28"/>
        </w:rPr>
        <w:t xml:space="preserve"> </w:t>
      </w:r>
      <w:r w:rsidRPr="00257AA8">
        <w:rPr>
          <w:rFonts w:eastAsia="Arial Unicode MS"/>
          <w:color w:val="000000"/>
          <w:sz w:val="22"/>
          <w:szCs w:val="28"/>
        </w:rPr>
        <w:t>населенный</w:t>
      </w:r>
      <w:r w:rsidR="00DF5402">
        <w:rPr>
          <w:rFonts w:eastAsia="Arial Unicode MS"/>
          <w:color w:val="000000"/>
          <w:sz w:val="22"/>
          <w:szCs w:val="28"/>
        </w:rPr>
        <w:t xml:space="preserve"> </w:t>
      </w:r>
      <w:r w:rsidRPr="00257AA8">
        <w:rPr>
          <w:rFonts w:eastAsia="Arial Unicode MS"/>
          <w:color w:val="000000"/>
          <w:sz w:val="22"/>
          <w:szCs w:val="28"/>
        </w:rPr>
        <w:t>пункт)</w:t>
      </w:r>
    </w:p>
    <w:p w:rsidR="00EF4A85" w:rsidRPr="00652052" w:rsidRDefault="00EF4A85" w:rsidP="00AE74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2052">
        <w:rPr>
          <w:rFonts w:ascii="Times New Roman" w:hAnsi="Times New Roman"/>
          <w:sz w:val="28"/>
          <w:szCs w:val="28"/>
        </w:rPr>
        <w:t>При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652052">
        <w:rPr>
          <w:rFonts w:ascii="Times New Roman" w:hAnsi="Times New Roman"/>
          <w:sz w:val="28"/>
          <w:szCs w:val="28"/>
        </w:rPr>
        <w:t>вскрытии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652052">
        <w:rPr>
          <w:rFonts w:ascii="Times New Roman" w:hAnsi="Times New Roman"/>
          <w:sz w:val="28"/>
          <w:szCs w:val="28"/>
        </w:rPr>
        <w:t>почтового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652052">
        <w:rPr>
          <w:rFonts w:ascii="Times New Roman" w:hAnsi="Times New Roman"/>
          <w:sz w:val="28"/>
          <w:szCs w:val="28"/>
        </w:rPr>
        <w:t>отправления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652052">
        <w:rPr>
          <w:rFonts w:ascii="Times New Roman" w:hAnsi="Times New Roman"/>
          <w:sz w:val="28"/>
          <w:szCs w:val="28"/>
        </w:rPr>
        <w:t>обнаружен</w:t>
      </w:r>
      <w:r>
        <w:rPr>
          <w:rFonts w:ascii="Times New Roman" w:hAnsi="Times New Roman"/>
          <w:sz w:val="28"/>
          <w:szCs w:val="28"/>
        </w:rPr>
        <w:t>ы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652052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ы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материалы</w:t>
      </w:r>
      <w:r w:rsidRPr="00652052">
        <w:rPr>
          <w:rFonts w:ascii="Times New Roman" w:hAnsi="Times New Roman"/>
          <w:sz w:val="28"/>
          <w:szCs w:val="28"/>
        </w:rPr>
        <w:t>,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являющиеся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подтверждением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доводов,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изложенных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обращении,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именно</w:t>
      </w:r>
      <w:r w:rsidRPr="00652052">
        <w:rPr>
          <w:rFonts w:ascii="Times New Roman" w:hAnsi="Times New Roman"/>
          <w:sz w:val="28"/>
          <w:szCs w:val="28"/>
        </w:rPr>
        <w:t>:</w:t>
      </w:r>
    </w:p>
    <w:p w:rsidR="00EF4A85" w:rsidRPr="00652052" w:rsidRDefault="00EF4A85" w:rsidP="00EF4A85">
      <w:pPr>
        <w:rPr>
          <w:rFonts w:ascii="Times New Roman" w:hAnsi="Times New Roman"/>
          <w:sz w:val="28"/>
          <w:szCs w:val="28"/>
        </w:rPr>
      </w:pPr>
      <w:r w:rsidRPr="00652052">
        <w:rPr>
          <w:rFonts w:ascii="Times New Roman" w:hAnsi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652052">
        <w:rPr>
          <w:rFonts w:ascii="Times New Roman" w:hAnsi="Times New Roman"/>
          <w:sz w:val="28"/>
          <w:szCs w:val="28"/>
        </w:rPr>
        <w:t>____</w:t>
      </w:r>
    </w:p>
    <w:p w:rsidR="00EF4A85" w:rsidRPr="00652052" w:rsidRDefault="00EF4A85" w:rsidP="00EF4A85">
      <w:pPr>
        <w:rPr>
          <w:rFonts w:ascii="Times New Roman" w:hAnsi="Times New Roman"/>
          <w:sz w:val="28"/>
          <w:szCs w:val="28"/>
        </w:rPr>
      </w:pPr>
      <w:r w:rsidRPr="00652052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652052">
        <w:rPr>
          <w:rFonts w:ascii="Times New Roman" w:hAnsi="Times New Roman"/>
          <w:sz w:val="28"/>
          <w:szCs w:val="28"/>
        </w:rPr>
        <w:t>_</w:t>
      </w:r>
    </w:p>
    <w:p w:rsidR="00EF4A85" w:rsidRDefault="00EF4A85" w:rsidP="00AE74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2B32">
        <w:rPr>
          <w:rFonts w:ascii="Times New Roman" w:hAnsi="Times New Roman"/>
          <w:sz w:val="28"/>
          <w:szCs w:val="28"/>
        </w:rPr>
        <w:t>Настоящий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акт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составлен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в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2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подлинных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экземплярах.</w:t>
      </w:r>
    </w:p>
    <w:p w:rsidR="00EF4A85" w:rsidRPr="00AB2B32" w:rsidRDefault="00EF4A85" w:rsidP="00EF4A8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Подписи:</w:t>
      </w:r>
    </w:p>
    <w:p w:rsidR="00EF4A85" w:rsidRPr="00AB2B32" w:rsidRDefault="00EF4A85" w:rsidP="00EF4A85">
      <w:pPr>
        <w:jc w:val="both"/>
        <w:rPr>
          <w:rFonts w:ascii="Times New Roman" w:hAnsi="Times New Roman"/>
          <w:sz w:val="28"/>
          <w:szCs w:val="28"/>
        </w:rPr>
      </w:pPr>
      <w:r w:rsidRPr="00AB2B32">
        <w:rPr>
          <w:rFonts w:ascii="Times New Roman" w:hAnsi="Times New Roman"/>
          <w:sz w:val="28"/>
          <w:szCs w:val="28"/>
        </w:rPr>
        <w:t>___________________________</w:t>
      </w:r>
      <w:r w:rsidR="00DF5402">
        <w:rPr>
          <w:rFonts w:ascii="Times New Roman" w:hAnsi="Times New Roman"/>
          <w:sz w:val="28"/>
          <w:szCs w:val="28"/>
        </w:rPr>
        <w:t xml:space="preserve">              </w:t>
      </w:r>
      <w:r w:rsidRPr="00AB2B32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AB2B32">
        <w:rPr>
          <w:rFonts w:ascii="Times New Roman" w:hAnsi="Times New Roman"/>
          <w:sz w:val="28"/>
          <w:szCs w:val="28"/>
        </w:rPr>
        <w:t>_</w:t>
      </w:r>
    </w:p>
    <w:p w:rsidR="00EF4A85" w:rsidRPr="00257AA8" w:rsidRDefault="00EF4A85" w:rsidP="00EF4A85">
      <w:pPr>
        <w:tabs>
          <w:tab w:val="left" w:pos="6237"/>
        </w:tabs>
        <w:ind w:firstLine="708"/>
        <w:jc w:val="both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(подпись,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>
        <w:rPr>
          <w:rFonts w:ascii="Times New Roman" w:hAnsi="Times New Roman"/>
          <w:sz w:val="22"/>
          <w:szCs w:val="28"/>
        </w:rPr>
        <w:t>дата)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>
        <w:rPr>
          <w:rFonts w:ascii="Times New Roman" w:hAnsi="Times New Roman"/>
          <w:sz w:val="22"/>
          <w:szCs w:val="28"/>
        </w:rPr>
        <w:tab/>
      </w:r>
      <w:r w:rsidRPr="00257AA8">
        <w:rPr>
          <w:rFonts w:ascii="Times New Roman" w:hAnsi="Times New Roman"/>
          <w:sz w:val="22"/>
          <w:szCs w:val="28"/>
        </w:rPr>
        <w:t>инициалы,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 w:rsidRPr="00257AA8">
        <w:rPr>
          <w:rFonts w:ascii="Times New Roman" w:hAnsi="Times New Roman"/>
          <w:sz w:val="22"/>
          <w:szCs w:val="28"/>
        </w:rPr>
        <w:t>фамилия</w:t>
      </w:r>
    </w:p>
    <w:p w:rsidR="00EF4A85" w:rsidRPr="00AB2B32" w:rsidRDefault="00EF4A85" w:rsidP="00EF4A85">
      <w:pPr>
        <w:jc w:val="both"/>
        <w:rPr>
          <w:rFonts w:ascii="Times New Roman" w:hAnsi="Times New Roman"/>
          <w:sz w:val="28"/>
          <w:szCs w:val="28"/>
        </w:rPr>
      </w:pPr>
      <w:r w:rsidRPr="00AB2B32">
        <w:rPr>
          <w:rFonts w:ascii="Times New Roman" w:hAnsi="Times New Roman"/>
          <w:sz w:val="28"/>
          <w:szCs w:val="28"/>
        </w:rPr>
        <w:t>___________________________</w:t>
      </w:r>
      <w:r w:rsidR="00DF5402">
        <w:rPr>
          <w:rFonts w:ascii="Times New Roman" w:hAnsi="Times New Roman"/>
          <w:sz w:val="28"/>
          <w:szCs w:val="28"/>
        </w:rPr>
        <w:t xml:space="preserve">              </w:t>
      </w:r>
      <w:r w:rsidRPr="00AB2B32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AB2B32">
        <w:rPr>
          <w:rFonts w:ascii="Times New Roman" w:hAnsi="Times New Roman"/>
          <w:sz w:val="28"/>
          <w:szCs w:val="28"/>
        </w:rPr>
        <w:t>_</w:t>
      </w:r>
    </w:p>
    <w:p w:rsidR="00EF4A85" w:rsidRPr="00257AA8" w:rsidRDefault="00EF4A85" w:rsidP="00EF4A85">
      <w:pPr>
        <w:tabs>
          <w:tab w:val="left" w:pos="6237"/>
        </w:tabs>
        <w:ind w:firstLine="708"/>
        <w:jc w:val="both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(подпись,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>
        <w:rPr>
          <w:rFonts w:ascii="Times New Roman" w:hAnsi="Times New Roman"/>
          <w:sz w:val="22"/>
          <w:szCs w:val="28"/>
        </w:rPr>
        <w:t>дата)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>
        <w:rPr>
          <w:rFonts w:ascii="Times New Roman" w:hAnsi="Times New Roman"/>
          <w:sz w:val="22"/>
          <w:szCs w:val="28"/>
        </w:rPr>
        <w:tab/>
      </w:r>
      <w:r w:rsidRPr="00257AA8">
        <w:rPr>
          <w:rFonts w:ascii="Times New Roman" w:hAnsi="Times New Roman"/>
          <w:sz w:val="22"/>
          <w:szCs w:val="28"/>
        </w:rPr>
        <w:t>инициалы,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 w:rsidRPr="00257AA8">
        <w:rPr>
          <w:rFonts w:ascii="Times New Roman" w:hAnsi="Times New Roman"/>
          <w:sz w:val="22"/>
          <w:szCs w:val="28"/>
        </w:rPr>
        <w:t>фамилия</w:t>
      </w:r>
    </w:p>
    <w:p w:rsidR="00EF4A85" w:rsidRPr="00AB2B32" w:rsidRDefault="00EF4A85" w:rsidP="00EF4A85">
      <w:pPr>
        <w:jc w:val="both"/>
        <w:rPr>
          <w:rFonts w:ascii="Times New Roman" w:hAnsi="Times New Roman"/>
          <w:sz w:val="28"/>
          <w:szCs w:val="28"/>
        </w:rPr>
      </w:pPr>
      <w:r w:rsidRPr="00AB2B32">
        <w:rPr>
          <w:rFonts w:ascii="Times New Roman" w:hAnsi="Times New Roman"/>
          <w:sz w:val="28"/>
          <w:szCs w:val="28"/>
        </w:rPr>
        <w:t>___________________________</w:t>
      </w:r>
      <w:r w:rsidR="00DF5402">
        <w:rPr>
          <w:rFonts w:ascii="Times New Roman" w:hAnsi="Times New Roman"/>
          <w:sz w:val="28"/>
          <w:szCs w:val="28"/>
        </w:rPr>
        <w:t xml:space="preserve">              </w:t>
      </w:r>
      <w:r w:rsidRPr="00AB2B32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AB2B32">
        <w:rPr>
          <w:rFonts w:ascii="Times New Roman" w:hAnsi="Times New Roman"/>
          <w:sz w:val="28"/>
          <w:szCs w:val="28"/>
        </w:rPr>
        <w:t>_</w:t>
      </w:r>
    </w:p>
    <w:p w:rsidR="00EF4A85" w:rsidRPr="00257AA8" w:rsidRDefault="00EF4A85" w:rsidP="00EF4A85">
      <w:pPr>
        <w:tabs>
          <w:tab w:val="left" w:pos="6237"/>
        </w:tabs>
        <w:ind w:firstLine="708"/>
        <w:jc w:val="both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(подпись,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>
        <w:rPr>
          <w:rFonts w:ascii="Times New Roman" w:hAnsi="Times New Roman"/>
          <w:sz w:val="22"/>
          <w:szCs w:val="28"/>
        </w:rPr>
        <w:t>дата)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>
        <w:rPr>
          <w:rFonts w:ascii="Times New Roman" w:hAnsi="Times New Roman"/>
          <w:sz w:val="22"/>
          <w:szCs w:val="28"/>
        </w:rPr>
        <w:tab/>
      </w:r>
      <w:r w:rsidRPr="00257AA8">
        <w:rPr>
          <w:rFonts w:ascii="Times New Roman" w:hAnsi="Times New Roman"/>
          <w:sz w:val="22"/>
          <w:szCs w:val="28"/>
        </w:rPr>
        <w:t>инициалы,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 w:rsidRPr="00257AA8">
        <w:rPr>
          <w:rFonts w:ascii="Times New Roman" w:hAnsi="Times New Roman"/>
          <w:sz w:val="22"/>
          <w:szCs w:val="28"/>
        </w:rPr>
        <w:t>фамилия</w:t>
      </w:r>
    </w:p>
    <w:p w:rsidR="00EF4A85" w:rsidRPr="00AB2B32" w:rsidRDefault="00EF4A85" w:rsidP="00EF4A85">
      <w:pPr>
        <w:jc w:val="both"/>
        <w:rPr>
          <w:rFonts w:ascii="Times New Roman" w:hAnsi="Times New Roman"/>
          <w:sz w:val="28"/>
          <w:szCs w:val="28"/>
        </w:rPr>
      </w:pPr>
    </w:p>
    <w:p w:rsidR="00EF4A85" w:rsidRDefault="00EF4A85" w:rsidP="00EF4A85">
      <w:pPr>
        <w:rPr>
          <w:rFonts w:ascii="Times New Roman" w:hAnsi="Times New Roman"/>
          <w:sz w:val="28"/>
          <w:szCs w:val="28"/>
        </w:rPr>
      </w:pPr>
    </w:p>
    <w:p w:rsidR="00AE744F" w:rsidRDefault="00AE744F" w:rsidP="00EF4A85">
      <w:pPr>
        <w:rPr>
          <w:rFonts w:ascii="Times New Roman" w:hAnsi="Times New Roman"/>
          <w:sz w:val="28"/>
          <w:szCs w:val="28"/>
        </w:rPr>
      </w:pPr>
    </w:p>
    <w:p w:rsidR="00AE744F" w:rsidRPr="00554534" w:rsidRDefault="00AE744F" w:rsidP="00AE744F">
      <w:pPr>
        <w:pStyle w:val="affffc"/>
        <w:shd w:val="clear" w:color="auto" w:fill="auto"/>
        <w:tabs>
          <w:tab w:val="left" w:pos="1278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554534">
        <w:rPr>
          <w:sz w:val="28"/>
          <w:szCs w:val="28"/>
        </w:rPr>
        <w:t>Глава Новосельского сельского поселения</w:t>
      </w:r>
    </w:p>
    <w:p w:rsidR="00EF4A85" w:rsidRPr="003F65B8" w:rsidRDefault="00AE744F" w:rsidP="00AE744F">
      <w:pPr>
        <w:tabs>
          <w:tab w:val="left" w:pos="7797"/>
        </w:tabs>
        <w:rPr>
          <w:rFonts w:ascii="Times New Roman" w:hAnsi="Times New Roman"/>
          <w:b/>
          <w:sz w:val="28"/>
          <w:szCs w:val="28"/>
        </w:rPr>
      </w:pPr>
      <w:r w:rsidRPr="00554534">
        <w:rPr>
          <w:rFonts w:ascii="Times New Roman" w:hAnsi="Times New Roman"/>
          <w:sz w:val="28"/>
          <w:szCs w:val="28"/>
        </w:rPr>
        <w:t xml:space="preserve">Новокубанского района                                                                       </w:t>
      </w:r>
      <w:proofErr w:type="spellStart"/>
      <w:r w:rsidRPr="00554534">
        <w:rPr>
          <w:rFonts w:ascii="Times New Roman" w:hAnsi="Times New Roman"/>
          <w:sz w:val="28"/>
          <w:szCs w:val="28"/>
        </w:rPr>
        <w:t>А.Е.Колесников</w:t>
      </w:r>
      <w:proofErr w:type="spellEnd"/>
    </w:p>
    <w:p w:rsidR="00EF4A85" w:rsidRDefault="00EF4A85" w:rsidP="00560F0B">
      <w:pPr>
        <w:pStyle w:val="ConsPlusNormal"/>
        <w:widowControl/>
        <w:ind w:firstLine="0"/>
        <w:jc w:val="both"/>
        <w:rPr>
          <w:spacing w:val="-6"/>
        </w:rPr>
      </w:pPr>
    </w:p>
    <w:p w:rsidR="00EF4A85" w:rsidRDefault="00EF4A85" w:rsidP="00560F0B">
      <w:pPr>
        <w:pStyle w:val="ConsPlusNormal"/>
        <w:widowControl/>
        <w:ind w:firstLine="0"/>
        <w:jc w:val="both"/>
        <w:rPr>
          <w:spacing w:val="-6"/>
        </w:rPr>
      </w:pPr>
    </w:p>
    <w:p w:rsidR="00EF4A85" w:rsidRPr="00F06404" w:rsidRDefault="00EF4A85" w:rsidP="00EF4A85">
      <w:pPr>
        <w:tabs>
          <w:tab w:val="left" w:pos="7797"/>
        </w:tabs>
        <w:ind w:left="4536"/>
        <w:rPr>
          <w:rFonts w:ascii="Times New Roman" w:eastAsiaTheme="minorHAnsi" w:hAnsi="Times New Roman"/>
          <w:sz w:val="28"/>
          <w:szCs w:val="28"/>
          <w:lang w:eastAsia="en-US"/>
        </w:rPr>
      </w:pPr>
      <w:r w:rsidRPr="00F0640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Приложение</w:t>
      </w:r>
      <w:r w:rsidR="00DF540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06404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DF540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F06404">
        <w:rPr>
          <w:rFonts w:ascii="Times New Roman" w:eastAsiaTheme="minorHAnsi" w:hAnsi="Times New Roman"/>
          <w:sz w:val="28"/>
          <w:szCs w:val="28"/>
          <w:lang w:eastAsia="en-US"/>
        </w:rPr>
        <w:t>4</w:t>
      </w:r>
    </w:p>
    <w:p w:rsidR="00EF4A85" w:rsidRDefault="00EF4A85" w:rsidP="00AE744F">
      <w:pPr>
        <w:pStyle w:val="affffc"/>
        <w:spacing w:before="0" w:after="0" w:line="240" w:lineRule="auto"/>
        <w:ind w:left="4536" w:firstLine="0"/>
        <w:contextualSpacing/>
        <w:jc w:val="left"/>
        <w:rPr>
          <w:sz w:val="28"/>
          <w:szCs w:val="28"/>
        </w:rPr>
      </w:pPr>
      <w:bookmarkStart w:id="7" w:name="_к_Порядку_работы_2"/>
      <w:bookmarkEnd w:id="7"/>
      <w:r w:rsidRPr="00453DF7">
        <w:rPr>
          <w:sz w:val="28"/>
          <w:szCs w:val="28"/>
        </w:rPr>
        <w:t>к</w:t>
      </w:r>
      <w:r w:rsidR="00DF5402">
        <w:rPr>
          <w:sz w:val="28"/>
          <w:szCs w:val="28"/>
        </w:rPr>
        <w:t xml:space="preserve"> </w:t>
      </w:r>
      <w:r w:rsidRPr="00AB2B32">
        <w:rPr>
          <w:sz w:val="28"/>
          <w:szCs w:val="28"/>
        </w:rPr>
        <w:t>Инструкции</w:t>
      </w:r>
      <w:r w:rsidR="00DF5402">
        <w:rPr>
          <w:sz w:val="28"/>
          <w:szCs w:val="28"/>
        </w:rPr>
        <w:t xml:space="preserve"> </w:t>
      </w:r>
      <w:r w:rsidRPr="00AB2B32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Pr="00AB2B32">
        <w:rPr>
          <w:sz w:val="28"/>
          <w:szCs w:val="28"/>
        </w:rPr>
        <w:t>порядке</w:t>
      </w:r>
      <w:r w:rsidR="00DF5402">
        <w:rPr>
          <w:sz w:val="28"/>
          <w:szCs w:val="28"/>
        </w:rPr>
        <w:t xml:space="preserve"> </w:t>
      </w:r>
      <w:r w:rsidRPr="00AB2B32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Pr="00AB2B32">
        <w:rPr>
          <w:sz w:val="28"/>
          <w:szCs w:val="28"/>
        </w:rPr>
        <w:t>обращений</w:t>
      </w:r>
      <w:r w:rsidR="00DF5402">
        <w:rPr>
          <w:sz w:val="28"/>
          <w:szCs w:val="28"/>
        </w:rPr>
        <w:t xml:space="preserve"> </w:t>
      </w:r>
      <w:r w:rsidRPr="00AB2B32">
        <w:rPr>
          <w:sz w:val="28"/>
          <w:szCs w:val="28"/>
        </w:rPr>
        <w:t>граждан</w:t>
      </w:r>
      <w:r w:rsidR="00DF5402">
        <w:rPr>
          <w:sz w:val="28"/>
          <w:szCs w:val="28"/>
        </w:rPr>
        <w:t xml:space="preserve"> </w:t>
      </w:r>
      <w:r w:rsidRPr="00AB2B32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AB2B32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</w:p>
    <w:p w:rsidR="00EF4A85" w:rsidRPr="00AE744F" w:rsidRDefault="00EF4A85" w:rsidP="00AE744F">
      <w:pPr>
        <w:pStyle w:val="affffc"/>
        <w:spacing w:before="0" w:after="0" w:line="240" w:lineRule="auto"/>
        <w:ind w:left="4536" w:firstLine="0"/>
        <w:contextualSpacing/>
        <w:jc w:val="left"/>
        <w:rPr>
          <w:sz w:val="28"/>
          <w:szCs w:val="28"/>
        </w:rPr>
      </w:pPr>
    </w:p>
    <w:p w:rsidR="00AE744F" w:rsidRPr="00AE744F" w:rsidRDefault="00AE744F" w:rsidP="00AE744F">
      <w:pPr>
        <w:pStyle w:val="affffc"/>
        <w:spacing w:before="0" w:after="0" w:line="240" w:lineRule="auto"/>
        <w:ind w:left="4536" w:firstLine="0"/>
        <w:contextualSpacing/>
        <w:jc w:val="left"/>
        <w:rPr>
          <w:sz w:val="28"/>
          <w:szCs w:val="28"/>
        </w:rPr>
      </w:pPr>
    </w:p>
    <w:p w:rsidR="00EF4A85" w:rsidRDefault="00AE744F" w:rsidP="00AE744F">
      <w:pPr>
        <w:pStyle w:val="affffc"/>
        <w:spacing w:before="0" w:after="0" w:line="240" w:lineRule="auto"/>
        <w:ind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Форма акта</w:t>
      </w:r>
    </w:p>
    <w:p w:rsidR="00AE744F" w:rsidRPr="00D57C25" w:rsidRDefault="00AE744F" w:rsidP="00AE744F">
      <w:pPr>
        <w:pStyle w:val="affffc"/>
        <w:spacing w:before="0" w:after="0" w:line="240" w:lineRule="auto"/>
        <w:ind w:firstLine="0"/>
        <w:contextualSpacing/>
        <w:rPr>
          <w:b/>
          <w:sz w:val="28"/>
          <w:szCs w:val="28"/>
        </w:rPr>
      </w:pPr>
    </w:p>
    <w:p w:rsidR="00EF4A85" w:rsidRPr="00EE3825" w:rsidRDefault="00EF4A85" w:rsidP="00AE744F">
      <w:pPr>
        <w:pStyle w:val="affffc"/>
        <w:spacing w:before="0" w:after="0" w:line="240" w:lineRule="auto"/>
        <w:ind w:firstLine="0"/>
        <w:contextualSpacing/>
        <w:rPr>
          <w:b/>
          <w:sz w:val="28"/>
          <w:szCs w:val="28"/>
        </w:rPr>
      </w:pPr>
      <w:r w:rsidRPr="00EE3825">
        <w:rPr>
          <w:b/>
          <w:sz w:val="28"/>
          <w:szCs w:val="28"/>
        </w:rPr>
        <w:t>А</w:t>
      </w:r>
      <w:r w:rsidR="00AE744F">
        <w:rPr>
          <w:b/>
          <w:sz w:val="28"/>
          <w:szCs w:val="28"/>
        </w:rPr>
        <w:t>кт</w:t>
      </w:r>
      <w:r w:rsidR="00DF5402">
        <w:rPr>
          <w:b/>
          <w:sz w:val="28"/>
          <w:szCs w:val="28"/>
        </w:rPr>
        <w:t xml:space="preserve"> </w:t>
      </w:r>
      <w:r w:rsidRPr="00EE3825">
        <w:rPr>
          <w:b/>
          <w:sz w:val="28"/>
          <w:szCs w:val="28"/>
        </w:rPr>
        <w:t>№</w:t>
      </w:r>
      <w:r w:rsidR="00DF5402">
        <w:rPr>
          <w:b/>
          <w:sz w:val="28"/>
          <w:szCs w:val="28"/>
        </w:rPr>
        <w:t xml:space="preserve"> </w:t>
      </w:r>
      <w:r w:rsidRPr="00EE3825">
        <w:rPr>
          <w:b/>
          <w:sz w:val="28"/>
          <w:szCs w:val="28"/>
        </w:rPr>
        <w:t>______</w:t>
      </w:r>
    </w:p>
    <w:p w:rsidR="00EF4A85" w:rsidRPr="00F06404" w:rsidRDefault="00EF4A85" w:rsidP="00AE744F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06404">
        <w:rPr>
          <w:rFonts w:ascii="Times New Roman" w:hAnsi="Times New Roman"/>
          <w:b/>
          <w:sz w:val="28"/>
          <w:szCs w:val="28"/>
        </w:rPr>
        <w:t>о</w:t>
      </w:r>
      <w:r w:rsidR="00DF5402">
        <w:rPr>
          <w:rFonts w:ascii="Times New Roman" w:hAnsi="Times New Roman"/>
          <w:b/>
          <w:sz w:val="28"/>
          <w:szCs w:val="28"/>
        </w:rPr>
        <w:t xml:space="preserve"> </w:t>
      </w:r>
      <w:r w:rsidRPr="00F06404">
        <w:rPr>
          <w:rFonts w:ascii="Times New Roman" w:hAnsi="Times New Roman"/>
          <w:b/>
          <w:sz w:val="28"/>
          <w:szCs w:val="28"/>
        </w:rPr>
        <w:t>вложении</w:t>
      </w:r>
      <w:r w:rsidR="00DF5402">
        <w:rPr>
          <w:rFonts w:ascii="Times New Roman" w:hAnsi="Times New Roman"/>
          <w:b/>
          <w:sz w:val="28"/>
          <w:szCs w:val="28"/>
        </w:rPr>
        <w:t xml:space="preserve"> </w:t>
      </w:r>
      <w:r w:rsidRPr="00F06404">
        <w:rPr>
          <w:rFonts w:ascii="Times New Roman" w:hAnsi="Times New Roman"/>
          <w:b/>
          <w:sz w:val="28"/>
          <w:szCs w:val="28"/>
        </w:rPr>
        <w:t>оригиналов</w:t>
      </w:r>
      <w:r w:rsidR="00DF5402">
        <w:rPr>
          <w:rFonts w:ascii="Times New Roman" w:hAnsi="Times New Roman"/>
          <w:b/>
          <w:sz w:val="28"/>
          <w:szCs w:val="28"/>
        </w:rPr>
        <w:t xml:space="preserve"> </w:t>
      </w:r>
      <w:r w:rsidRPr="00F06404">
        <w:rPr>
          <w:rFonts w:ascii="Times New Roman" w:hAnsi="Times New Roman"/>
          <w:b/>
          <w:sz w:val="28"/>
          <w:szCs w:val="28"/>
        </w:rPr>
        <w:t>документов</w:t>
      </w:r>
      <w:r w:rsidR="00DF5402">
        <w:rPr>
          <w:rFonts w:ascii="Times New Roman" w:hAnsi="Times New Roman"/>
          <w:b/>
          <w:sz w:val="28"/>
          <w:szCs w:val="28"/>
        </w:rPr>
        <w:t xml:space="preserve"> </w:t>
      </w:r>
      <w:r w:rsidRPr="00F06404">
        <w:rPr>
          <w:rFonts w:ascii="Times New Roman" w:hAnsi="Times New Roman"/>
          <w:b/>
          <w:sz w:val="28"/>
          <w:szCs w:val="28"/>
        </w:rPr>
        <w:t>в</w:t>
      </w:r>
      <w:r w:rsidR="00DF5402">
        <w:rPr>
          <w:rFonts w:ascii="Times New Roman" w:hAnsi="Times New Roman"/>
          <w:b/>
          <w:sz w:val="28"/>
          <w:szCs w:val="28"/>
        </w:rPr>
        <w:t xml:space="preserve"> </w:t>
      </w:r>
      <w:r w:rsidRPr="00F06404">
        <w:rPr>
          <w:rFonts w:ascii="Times New Roman" w:hAnsi="Times New Roman"/>
          <w:b/>
          <w:sz w:val="28"/>
          <w:szCs w:val="28"/>
        </w:rPr>
        <w:t>заказных</w:t>
      </w:r>
    </w:p>
    <w:p w:rsidR="00EF4A85" w:rsidRPr="00F06404" w:rsidRDefault="00EF4A85" w:rsidP="00EF4A85">
      <w:pPr>
        <w:jc w:val="center"/>
        <w:rPr>
          <w:rFonts w:ascii="Times New Roman" w:hAnsi="Times New Roman"/>
          <w:b/>
          <w:sz w:val="28"/>
          <w:szCs w:val="28"/>
        </w:rPr>
      </w:pPr>
      <w:r w:rsidRPr="00F06404">
        <w:rPr>
          <w:rFonts w:ascii="Times New Roman" w:hAnsi="Times New Roman"/>
          <w:b/>
          <w:sz w:val="28"/>
          <w:szCs w:val="28"/>
        </w:rPr>
        <w:t>письмах</w:t>
      </w:r>
      <w:r w:rsidR="00DF5402">
        <w:rPr>
          <w:rFonts w:ascii="Times New Roman" w:hAnsi="Times New Roman"/>
          <w:b/>
          <w:sz w:val="28"/>
          <w:szCs w:val="28"/>
        </w:rPr>
        <w:t xml:space="preserve"> </w:t>
      </w:r>
      <w:r w:rsidRPr="00F06404">
        <w:rPr>
          <w:rFonts w:ascii="Times New Roman" w:hAnsi="Times New Roman"/>
          <w:b/>
          <w:sz w:val="28"/>
          <w:szCs w:val="28"/>
        </w:rPr>
        <w:t>с</w:t>
      </w:r>
      <w:r w:rsidR="00DF5402">
        <w:rPr>
          <w:rFonts w:ascii="Times New Roman" w:hAnsi="Times New Roman"/>
          <w:b/>
          <w:sz w:val="28"/>
          <w:szCs w:val="28"/>
        </w:rPr>
        <w:t xml:space="preserve"> </w:t>
      </w:r>
      <w:r w:rsidRPr="00F06404">
        <w:rPr>
          <w:rFonts w:ascii="Times New Roman" w:hAnsi="Times New Roman"/>
          <w:b/>
          <w:sz w:val="28"/>
          <w:szCs w:val="28"/>
        </w:rPr>
        <w:t>уведомлением,</w:t>
      </w:r>
      <w:r w:rsidR="00DF5402">
        <w:rPr>
          <w:rFonts w:ascii="Times New Roman" w:hAnsi="Times New Roman"/>
          <w:b/>
          <w:sz w:val="28"/>
          <w:szCs w:val="28"/>
        </w:rPr>
        <w:t xml:space="preserve"> </w:t>
      </w:r>
      <w:r w:rsidRPr="00F06404">
        <w:rPr>
          <w:rFonts w:ascii="Times New Roman" w:hAnsi="Times New Roman"/>
          <w:b/>
          <w:sz w:val="28"/>
          <w:szCs w:val="28"/>
        </w:rPr>
        <w:t>в</w:t>
      </w:r>
      <w:r w:rsidR="00DF5402">
        <w:rPr>
          <w:rFonts w:ascii="Times New Roman" w:hAnsi="Times New Roman"/>
          <w:b/>
          <w:sz w:val="28"/>
          <w:szCs w:val="28"/>
        </w:rPr>
        <w:t xml:space="preserve"> </w:t>
      </w:r>
      <w:r w:rsidRPr="00F06404">
        <w:rPr>
          <w:rFonts w:ascii="Times New Roman" w:hAnsi="Times New Roman"/>
          <w:b/>
          <w:sz w:val="28"/>
          <w:szCs w:val="28"/>
        </w:rPr>
        <w:t>письмах</w:t>
      </w:r>
      <w:r w:rsidR="00DF5402">
        <w:rPr>
          <w:rFonts w:ascii="Times New Roman" w:hAnsi="Times New Roman"/>
          <w:b/>
          <w:sz w:val="28"/>
          <w:szCs w:val="28"/>
        </w:rPr>
        <w:t xml:space="preserve"> </w:t>
      </w:r>
      <w:r w:rsidRPr="00F06404">
        <w:rPr>
          <w:rFonts w:ascii="Times New Roman" w:hAnsi="Times New Roman"/>
          <w:b/>
          <w:sz w:val="28"/>
          <w:szCs w:val="28"/>
        </w:rPr>
        <w:t>с</w:t>
      </w:r>
      <w:r w:rsidR="00DF5402">
        <w:rPr>
          <w:rFonts w:ascii="Times New Roman" w:hAnsi="Times New Roman"/>
          <w:b/>
          <w:sz w:val="28"/>
          <w:szCs w:val="28"/>
        </w:rPr>
        <w:t xml:space="preserve"> </w:t>
      </w:r>
      <w:r w:rsidRPr="00F06404">
        <w:rPr>
          <w:rFonts w:ascii="Times New Roman" w:hAnsi="Times New Roman"/>
          <w:b/>
          <w:sz w:val="28"/>
          <w:szCs w:val="28"/>
        </w:rPr>
        <w:t>объявленной</w:t>
      </w:r>
      <w:r w:rsidR="00DF5402">
        <w:rPr>
          <w:rFonts w:ascii="Times New Roman" w:hAnsi="Times New Roman"/>
          <w:b/>
          <w:sz w:val="28"/>
          <w:szCs w:val="28"/>
        </w:rPr>
        <w:t xml:space="preserve"> </w:t>
      </w:r>
      <w:r w:rsidRPr="00F06404">
        <w:rPr>
          <w:rFonts w:ascii="Times New Roman" w:hAnsi="Times New Roman"/>
          <w:b/>
          <w:sz w:val="28"/>
          <w:szCs w:val="28"/>
        </w:rPr>
        <w:t>ценностью</w:t>
      </w:r>
    </w:p>
    <w:p w:rsidR="00EF4A85" w:rsidRPr="00D57C25" w:rsidRDefault="00EF4A85" w:rsidP="00EF4A85">
      <w:pPr>
        <w:pStyle w:val="afffff1"/>
        <w:jc w:val="center"/>
        <w:rPr>
          <w:rFonts w:ascii="Times New Roman" w:hAnsi="Times New Roman" w:cs="Times New Roman"/>
          <w:szCs w:val="28"/>
        </w:rPr>
      </w:pPr>
      <w:r w:rsidRPr="00D57C25">
        <w:rPr>
          <w:rFonts w:ascii="Times New Roman" w:hAnsi="Times New Roman" w:cs="Times New Roman"/>
          <w:szCs w:val="28"/>
        </w:rPr>
        <w:t>от</w:t>
      </w:r>
      <w:r w:rsidR="00DF5402">
        <w:rPr>
          <w:rFonts w:ascii="Times New Roman" w:hAnsi="Times New Roman" w:cs="Times New Roman"/>
          <w:szCs w:val="28"/>
        </w:rPr>
        <w:t xml:space="preserve"> </w:t>
      </w:r>
      <w:r w:rsidRPr="00D57C25">
        <w:rPr>
          <w:rFonts w:ascii="Times New Roman" w:hAnsi="Times New Roman" w:cs="Times New Roman"/>
          <w:szCs w:val="28"/>
        </w:rPr>
        <w:t>«____»___________20__г.</w:t>
      </w:r>
    </w:p>
    <w:p w:rsidR="00EF4A85" w:rsidRPr="00AB2B32" w:rsidRDefault="00EF4A85" w:rsidP="00EF4A85">
      <w:pPr>
        <w:ind w:firstLine="851"/>
        <w:rPr>
          <w:rFonts w:ascii="Times New Roman" w:hAnsi="Times New Roman"/>
          <w:sz w:val="28"/>
          <w:szCs w:val="28"/>
        </w:rPr>
      </w:pPr>
      <w:r w:rsidRPr="00AB2B32">
        <w:rPr>
          <w:rFonts w:ascii="Times New Roman" w:hAnsi="Times New Roman"/>
          <w:sz w:val="28"/>
          <w:szCs w:val="28"/>
        </w:rPr>
        <w:t>Комиссия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в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>: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</w:t>
      </w:r>
      <w:r w:rsidRPr="00AB2B32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EF4A85" w:rsidRPr="00AB2B32" w:rsidRDefault="00EF4A85" w:rsidP="00EF4A85">
      <w:pPr>
        <w:rPr>
          <w:rFonts w:ascii="Times New Roman" w:hAnsi="Times New Roman"/>
          <w:sz w:val="28"/>
          <w:szCs w:val="28"/>
        </w:rPr>
      </w:pPr>
      <w:r w:rsidRPr="00AB2B3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F4A85" w:rsidRPr="00257AA8" w:rsidRDefault="00DF5402" w:rsidP="00EF4A85">
      <w:pPr>
        <w:jc w:val="center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4A85">
        <w:rPr>
          <w:rFonts w:ascii="Times New Roman" w:hAnsi="Times New Roman"/>
          <w:sz w:val="28"/>
          <w:szCs w:val="28"/>
        </w:rPr>
        <w:t>(</w:t>
      </w:r>
      <w:r w:rsidR="00EF4A85" w:rsidRPr="00257AA8">
        <w:rPr>
          <w:rFonts w:ascii="Times New Roman" w:hAnsi="Times New Roman"/>
          <w:sz w:val="22"/>
          <w:szCs w:val="28"/>
        </w:rPr>
        <w:t>фамилия,</w:t>
      </w:r>
      <w:r>
        <w:rPr>
          <w:rFonts w:ascii="Times New Roman" w:hAnsi="Times New Roman"/>
          <w:sz w:val="22"/>
          <w:szCs w:val="28"/>
        </w:rPr>
        <w:t xml:space="preserve"> </w:t>
      </w:r>
      <w:r w:rsidR="00EF4A85" w:rsidRPr="00257AA8">
        <w:rPr>
          <w:rFonts w:ascii="Times New Roman" w:hAnsi="Times New Roman"/>
          <w:sz w:val="22"/>
          <w:szCs w:val="28"/>
        </w:rPr>
        <w:t>инициалы,</w:t>
      </w:r>
      <w:r>
        <w:rPr>
          <w:rFonts w:ascii="Times New Roman" w:hAnsi="Times New Roman"/>
          <w:sz w:val="22"/>
          <w:szCs w:val="28"/>
        </w:rPr>
        <w:t xml:space="preserve"> </w:t>
      </w:r>
      <w:r w:rsidR="00EF4A85" w:rsidRPr="00257AA8">
        <w:rPr>
          <w:rFonts w:ascii="Times New Roman" w:hAnsi="Times New Roman"/>
          <w:sz w:val="22"/>
          <w:szCs w:val="28"/>
        </w:rPr>
        <w:t>должности</w:t>
      </w:r>
      <w:r>
        <w:rPr>
          <w:rFonts w:ascii="Times New Roman" w:hAnsi="Times New Roman"/>
          <w:sz w:val="22"/>
          <w:szCs w:val="28"/>
        </w:rPr>
        <w:t xml:space="preserve"> </w:t>
      </w:r>
      <w:r w:rsidR="00EF4A85" w:rsidRPr="00257AA8">
        <w:rPr>
          <w:rFonts w:ascii="Times New Roman" w:hAnsi="Times New Roman"/>
          <w:sz w:val="22"/>
          <w:szCs w:val="28"/>
        </w:rPr>
        <w:t>лиц,</w:t>
      </w:r>
      <w:r>
        <w:rPr>
          <w:rFonts w:ascii="Times New Roman" w:hAnsi="Times New Roman"/>
          <w:sz w:val="22"/>
          <w:szCs w:val="28"/>
        </w:rPr>
        <w:t xml:space="preserve"> </w:t>
      </w:r>
      <w:r w:rsidR="00EF4A85" w:rsidRPr="00257AA8">
        <w:rPr>
          <w:rFonts w:ascii="Times New Roman" w:hAnsi="Times New Roman"/>
          <w:sz w:val="22"/>
          <w:szCs w:val="28"/>
        </w:rPr>
        <w:t>составивших</w:t>
      </w:r>
      <w:r>
        <w:rPr>
          <w:rFonts w:ascii="Times New Roman" w:hAnsi="Times New Roman"/>
          <w:sz w:val="22"/>
          <w:szCs w:val="28"/>
        </w:rPr>
        <w:t xml:space="preserve"> </w:t>
      </w:r>
      <w:r w:rsidR="00EF4A85" w:rsidRPr="00257AA8">
        <w:rPr>
          <w:rFonts w:ascii="Times New Roman" w:hAnsi="Times New Roman"/>
          <w:sz w:val="22"/>
          <w:szCs w:val="28"/>
        </w:rPr>
        <w:t>акт)</w:t>
      </w:r>
    </w:p>
    <w:p w:rsidR="00EF4A85" w:rsidRPr="00AB2B32" w:rsidRDefault="00EF4A85" w:rsidP="00EF4A85">
      <w:pPr>
        <w:rPr>
          <w:rFonts w:ascii="Times New Roman" w:hAnsi="Times New Roman"/>
          <w:sz w:val="28"/>
          <w:szCs w:val="28"/>
        </w:rPr>
      </w:pPr>
      <w:r w:rsidRPr="00AB2B32">
        <w:rPr>
          <w:rFonts w:ascii="Times New Roman" w:hAnsi="Times New Roman"/>
          <w:sz w:val="28"/>
          <w:szCs w:val="28"/>
        </w:rPr>
        <w:t>составила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настоящий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акт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о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нижеследующем:____________________________</w:t>
      </w:r>
    </w:p>
    <w:p w:rsidR="00EF4A85" w:rsidRPr="00257AA8" w:rsidRDefault="00DF5402" w:rsidP="00EF4A85">
      <w:pPr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EF4A85" w:rsidRPr="00AB2B32">
        <w:rPr>
          <w:rFonts w:ascii="Times New Roman" w:hAnsi="Times New Roman"/>
          <w:sz w:val="28"/>
          <w:szCs w:val="28"/>
        </w:rPr>
        <w:t>(</w:t>
      </w:r>
      <w:r w:rsidR="00EF4A85" w:rsidRPr="00257AA8">
        <w:rPr>
          <w:rFonts w:ascii="Times New Roman" w:hAnsi="Times New Roman"/>
          <w:sz w:val="22"/>
          <w:szCs w:val="28"/>
        </w:rPr>
        <w:t>число,</w:t>
      </w:r>
      <w:r>
        <w:rPr>
          <w:rFonts w:ascii="Times New Roman" w:hAnsi="Times New Roman"/>
          <w:sz w:val="22"/>
          <w:szCs w:val="28"/>
        </w:rPr>
        <w:t xml:space="preserve"> </w:t>
      </w:r>
      <w:r w:rsidR="00EF4A85" w:rsidRPr="00257AA8">
        <w:rPr>
          <w:rFonts w:ascii="Times New Roman" w:hAnsi="Times New Roman"/>
          <w:sz w:val="22"/>
          <w:szCs w:val="28"/>
        </w:rPr>
        <w:t>месяц,</w:t>
      </w:r>
      <w:r>
        <w:rPr>
          <w:rFonts w:ascii="Times New Roman" w:hAnsi="Times New Roman"/>
          <w:sz w:val="22"/>
          <w:szCs w:val="28"/>
        </w:rPr>
        <w:t xml:space="preserve"> </w:t>
      </w:r>
      <w:r w:rsidR="00EF4A85" w:rsidRPr="00257AA8">
        <w:rPr>
          <w:rFonts w:ascii="Times New Roman" w:hAnsi="Times New Roman"/>
          <w:sz w:val="22"/>
          <w:szCs w:val="28"/>
        </w:rPr>
        <w:t>год)</w:t>
      </w:r>
    </w:p>
    <w:p w:rsidR="00EF4A85" w:rsidRDefault="00EF4A85" w:rsidP="00EF4A85">
      <w:pPr>
        <w:rPr>
          <w:rFonts w:ascii="Times New Roman" w:hAnsi="Times New Roman"/>
          <w:sz w:val="28"/>
          <w:szCs w:val="28"/>
        </w:rPr>
      </w:pPr>
      <w:r w:rsidRPr="00AB2B32">
        <w:rPr>
          <w:rFonts w:ascii="Times New Roman" w:hAnsi="Times New Roman"/>
          <w:sz w:val="28"/>
          <w:szCs w:val="28"/>
        </w:rPr>
        <w:t>в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администрацию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="00AE744F">
        <w:rPr>
          <w:rFonts w:ascii="Times New Roman" w:hAnsi="Times New Roman"/>
          <w:sz w:val="28"/>
          <w:szCs w:val="28"/>
        </w:rPr>
        <w:t xml:space="preserve">Новосельского сельского поселения </w:t>
      </w:r>
      <w:r w:rsidR="00AE744F" w:rsidRPr="00AB2B32">
        <w:rPr>
          <w:rFonts w:ascii="Times New Roman" w:hAnsi="Times New Roman"/>
          <w:sz w:val="28"/>
          <w:szCs w:val="28"/>
        </w:rPr>
        <w:t>Новокубанск</w:t>
      </w:r>
      <w:r w:rsidR="00AE744F">
        <w:rPr>
          <w:rFonts w:ascii="Times New Roman" w:hAnsi="Times New Roman"/>
          <w:sz w:val="28"/>
          <w:szCs w:val="28"/>
        </w:rPr>
        <w:t xml:space="preserve">ого </w:t>
      </w:r>
      <w:r w:rsidR="00AE744F" w:rsidRPr="00AB2B32">
        <w:rPr>
          <w:rFonts w:ascii="Times New Roman" w:hAnsi="Times New Roman"/>
          <w:sz w:val="28"/>
          <w:szCs w:val="28"/>
        </w:rPr>
        <w:t>район</w:t>
      </w:r>
      <w:r w:rsidR="00AE744F">
        <w:rPr>
          <w:rFonts w:ascii="Times New Roman" w:hAnsi="Times New Roman"/>
          <w:sz w:val="28"/>
          <w:szCs w:val="28"/>
        </w:rPr>
        <w:t>а</w:t>
      </w:r>
      <w:r w:rsidR="00AE744F" w:rsidRPr="00AB2B3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поступила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корреспонденция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с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уведомлением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B2B32">
        <w:rPr>
          <w:rFonts w:ascii="Times New Roman" w:hAnsi="Times New Roman"/>
          <w:sz w:val="28"/>
          <w:szCs w:val="28"/>
        </w:rPr>
        <w:t>за</w:t>
      </w:r>
      <w:proofErr w:type="gramEnd"/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№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_______________________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от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гражданина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_____________________________________________________</w:t>
      </w:r>
      <w:r w:rsidR="00AE744F">
        <w:rPr>
          <w:rFonts w:ascii="Times New Roman" w:hAnsi="Times New Roman"/>
          <w:sz w:val="28"/>
          <w:szCs w:val="28"/>
        </w:rPr>
        <w:t>___</w:t>
      </w:r>
      <w:r w:rsidRPr="00AB2B32">
        <w:rPr>
          <w:rFonts w:ascii="Times New Roman" w:hAnsi="Times New Roman"/>
          <w:sz w:val="28"/>
          <w:szCs w:val="28"/>
        </w:rPr>
        <w:t>,</w:t>
      </w:r>
      <w:r w:rsidR="00DF5402">
        <w:rPr>
          <w:rFonts w:ascii="Times New Roman" w:hAnsi="Times New Roman"/>
          <w:sz w:val="28"/>
          <w:szCs w:val="28"/>
        </w:rPr>
        <w:t xml:space="preserve"> </w:t>
      </w:r>
    </w:p>
    <w:p w:rsidR="00EF4A85" w:rsidRPr="00257AA8" w:rsidRDefault="00EF4A85" w:rsidP="00EF4A85">
      <w:pPr>
        <w:ind w:left="3540" w:firstLine="708"/>
        <w:rPr>
          <w:rFonts w:ascii="Times New Roman" w:hAnsi="Times New Roman"/>
          <w:sz w:val="22"/>
          <w:szCs w:val="28"/>
        </w:rPr>
      </w:pPr>
      <w:r w:rsidRPr="00257AA8">
        <w:rPr>
          <w:rFonts w:ascii="Times New Roman" w:hAnsi="Times New Roman"/>
          <w:sz w:val="22"/>
          <w:szCs w:val="28"/>
        </w:rPr>
        <w:t>(фамилия,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 w:rsidRPr="00257AA8">
        <w:rPr>
          <w:rFonts w:ascii="Times New Roman" w:hAnsi="Times New Roman"/>
          <w:sz w:val="22"/>
          <w:szCs w:val="28"/>
        </w:rPr>
        <w:t>имя,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 w:rsidRPr="00257AA8">
        <w:rPr>
          <w:rFonts w:ascii="Times New Roman" w:hAnsi="Times New Roman"/>
          <w:sz w:val="22"/>
          <w:szCs w:val="28"/>
        </w:rPr>
        <w:t>отчество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 w:rsidRPr="00257AA8">
        <w:rPr>
          <w:rFonts w:ascii="Times New Roman" w:hAnsi="Times New Roman"/>
          <w:sz w:val="22"/>
          <w:szCs w:val="28"/>
        </w:rPr>
        <w:t>(при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 w:rsidRPr="00257AA8">
        <w:rPr>
          <w:rFonts w:ascii="Times New Roman" w:hAnsi="Times New Roman"/>
          <w:sz w:val="22"/>
          <w:szCs w:val="28"/>
        </w:rPr>
        <w:t>наличии))</w:t>
      </w:r>
    </w:p>
    <w:p w:rsidR="00EF4A85" w:rsidRDefault="00EF4A85" w:rsidP="00EF4A85">
      <w:pPr>
        <w:rPr>
          <w:rFonts w:ascii="Times New Roman" w:hAnsi="Times New Roman"/>
          <w:sz w:val="28"/>
          <w:szCs w:val="28"/>
        </w:rPr>
      </w:pPr>
      <w:r w:rsidRPr="00AB2B32">
        <w:rPr>
          <w:rFonts w:ascii="Times New Roman" w:hAnsi="Times New Roman"/>
          <w:sz w:val="28"/>
          <w:szCs w:val="28"/>
        </w:rPr>
        <w:t>проживающего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по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адресу: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AB2B32">
        <w:rPr>
          <w:rFonts w:ascii="Times New Roman" w:hAnsi="Times New Roman"/>
          <w:sz w:val="28"/>
          <w:szCs w:val="28"/>
        </w:rPr>
        <w:t>___</w:t>
      </w:r>
    </w:p>
    <w:p w:rsidR="00EF4A85" w:rsidRPr="00257AA8" w:rsidRDefault="00EF4A85" w:rsidP="00EF4A85">
      <w:pPr>
        <w:pStyle w:val="42"/>
        <w:shd w:val="clear" w:color="auto" w:fill="auto"/>
        <w:spacing w:before="0" w:after="326" w:line="190" w:lineRule="exact"/>
        <w:ind w:left="3280"/>
        <w:jc w:val="left"/>
        <w:rPr>
          <w:rFonts w:eastAsia="Arial Unicode MS"/>
          <w:color w:val="000000"/>
          <w:sz w:val="22"/>
          <w:szCs w:val="28"/>
        </w:rPr>
      </w:pPr>
      <w:r w:rsidRPr="00257AA8">
        <w:rPr>
          <w:rFonts w:eastAsia="Arial Unicode MS"/>
          <w:color w:val="000000"/>
          <w:sz w:val="22"/>
          <w:szCs w:val="28"/>
        </w:rPr>
        <w:t>(муниципальное</w:t>
      </w:r>
      <w:r w:rsidR="00DF5402">
        <w:rPr>
          <w:rFonts w:eastAsia="Arial Unicode MS"/>
          <w:color w:val="000000"/>
          <w:sz w:val="22"/>
          <w:szCs w:val="28"/>
        </w:rPr>
        <w:t xml:space="preserve"> </w:t>
      </w:r>
      <w:r w:rsidRPr="00257AA8">
        <w:rPr>
          <w:rFonts w:eastAsia="Arial Unicode MS"/>
          <w:color w:val="000000"/>
          <w:sz w:val="22"/>
          <w:szCs w:val="28"/>
        </w:rPr>
        <w:t>образование,</w:t>
      </w:r>
      <w:r w:rsidR="00DF5402">
        <w:rPr>
          <w:rFonts w:eastAsia="Arial Unicode MS"/>
          <w:color w:val="000000"/>
          <w:sz w:val="22"/>
          <w:szCs w:val="28"/>
        </w:rPr>
        <w:t xml:space="preserve"> </w:t>
      </w:r>
      <w:r w:rsidRPr="00257AA8">
        <w:rPr>
          <w:rFonts w:eastAsia="Arial Unicode MS"/>
          <w:color w:val="000000"/>
          <w:sz w:val="22"/>
          <w:szCs w:val="28"/>
        </w:rPr>
        <w:t>населенный</w:t>
      </w:r>
      <w:r w:rsidR="00DF5402">
        <w:rPr>
          <w:rFonts w:eastAsia="Arial Unicode MS"/>
          <w:color w:val="000000"/>
          <w:sz w:val="22"/>
          <w:szCs w:val="28"/>
        </w:rPr>
        <w:t xml:space="preserve"> </w:t>
      </w:r>
      <w:r w:rsidRPr="00257AA8">
        <w:rPr>
          <w:rFonts w:eastAsia="Arial Unicode MS"/>
          <w:color w:val="000000"/>
          <w:sz w:val="22"/>
          <w:szCs w:val="28"/>
        </w:rPr>
        <w:t>пункт)</w:t>
      </w:r>
    </w:p>
    <w:p w:rsidR="00EF4A85" w:rsidRDefault="00EF4A85" w:rsidP="00AE744F">
      <w:pPr>
        <w:pStyle w:val="afff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404">
        <w:rPr>
          <w:rFonts w:ascii="Times New Roman" w:hAnsi="Times New Roman" w:cs="Times New Roman"/>
          <w:sz w:val="28"/>
          <w:szCs w:val="28"/>
        </w:rPr>
        <w:t>При</w:t>
      </w:r>
      <w:r w:rsidR="00DF5402">
        <w:rPr>
          <w:rFonts w:ascii="Times New Roman" w:hAnsi="Times New Roman" w:cs="Times New Roman"/>
          <w:sz w:val="28"/>
          <w:szCs w:val="28"/>
        </w:rPr>
        <w:t xml:space="preserve"> </w:t>
      </w:r>
      <w:r w:rsidRPr="00F06404">
        <w:rPr>
          <w:rFonts w:ascii="Times New Roman" w:hAnsi="Times New Roman" w:cs="Times New Roman"/>
          <w:sz w:val="28"/>
          <w:szCs w:val="28"/>
        </w:rPr>
        <w:t>вскрытии</w:t>
      </w:r>
      <w:r w:rsidR="00DF5402">
        <w:rPr>
          <w:rFonts w:ascii="Times New Roman" w:hAnsi="Times New Roman" w:cs="Times New Roman"/>
          <w:sz w:val="28"/>
          <w:szCs w:val="28"/>
        </w:rPr>
        <w:t xml:space="preserve"> </w:t>
      </w:r>
      <w:r w:rsidRPr="00F06404">
        <w:rPr>
          <w:rFonts w:ascii="Times New Roman" w:hAnsi="Times New Roman" w:cs="Times New Roman"/>
          <w:sz w:val="28"/>
          <w:szCs w:val="28"/>
        </w:rPr>
        <w:t>почтового</w:t>
      </w:r>
      <w:r w:rsidR="00DF5402">
        <w:rPr>
          <w:rFonts w:ascii="Times New Roman" w:hAnsi="Times New Roman" w:cs="Times New Roman"/>
          <w:sz w:val="28"/>
          <w:szCs w:val="28"/>
        </w:rPr>
        <w:t xml:space="preserve"> </w:t>
      </w:r>
      <w:r w:rsidRPr="00F06404">
        <w:rPr>
          <w:rFonts w:ascii="Times New Roman" w:hAnsi="Times New Roman" w:cs="Times New Roman"/>
          <w:sz w:val="28"/>
          <w:szCs w:val="28"/>
        </w:rPr>
        <w:t>отправления</w:t>
      </w:r>
      <w:r w:rsidR="00DF5402">
        <w:rPr>
          <w:rFonts w:ascii="Times New Roman" w:hAnsi="Times New Roman" w:cs="Times New Roman"/>
          <w:sz w:val="28"/>
          <w:szCs w:val="28"/>
        </w:rPr>
        <w:t xml:space="preserve"> </w:t>
      </w:r>
      <w:r w:rsidRPr="00F06404">
        <w:rPr>
          <w:rFonts w:ascii="Times New Roman" w:hAnsi="Times New Roman" w:cs="Times New Roman"/>
          <w:sz w:val="28"/>
          <w:szCs w:val="28"/>
        </w:rPr>
        <w:t>обнаружены</w:t>
      </w:r>
      <w:r w:rsidR="00DF5402">
        <w:rPr>
          <w:rFonts w:ascii="Times New Roman" w:hAnsi="Times New Roman" w:cs="Times New Roman"/>
          <w:sz w:val="28"/>
          <w:szCs w:val="28"/>
        </w:rPr>
        <w:t xml:space="preserve"> </w:t>
      </w:r>
      <w:r w:rsidRPr="00F06404">
        <w:rPr>
          <w:rFonts w:ascii="Times New Roman" w:hAnsi="Times New Roman" w:cs="Times New Roman"/>
          <w:sz w:val="28"/>
          <w:szCs w:val="28"/>
        </w:rPr>
        <w:t>документы,</w:t>
      </w:r>
      <w:r w:rsidR="00DF5402">
        <w:rPr>
          <w:rFonts w:ascii="Times New Roman" w:hAnsi="Times New Roman" w:cs="Times New Roman"/>
          <w:sz w:val="28"/>
          <w:szCs w:val="28"/>
        </w:rPr>
        <w:t xml:space="preserve"> </w:t>
      </w:r>
      <w:r w:rsidRPr="00F06404">
        <w:rPr>
          <w:rFonts w:ascii="Times New Roman" w:hAnsi="Times New Roman" w:cs="Times New Roman"/>
          <w:sz w:val="28"/>
          <w:szCs w:val="28"/>
        </w:rPr>
        <w:t>а</w:t>
      </w:r>
      <w:r w:rsidR="00DF5402">
        <w:rPr>
          <w:rFonts w:ascii="Times New Roman" w:hAnsi="Times New Roman" w:cs="Times New Roman"/>
          <w:sz w:val="28"/>
          <w:szCs w:val="28"/>
        </w:rPr>
        <w:t xml:space="preserve"> </w:t>
      </w:r>
      <w:r w:rsidRPr="00F06404">
        <w:rPr>
          <w:rFonts w:ascii="Times New Roman" w:hAnsi="Times New Roman" w:cs="Times New Roman"/>
          <w:sz w:val="28"/>
          <w:szCs w:val="28"/>
        </w:rPr>
        <w:t>именно:</w:t>
      </w:r>
      <w:r w:rsidR="00DF5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EF4A85" w:rsidRDefault="00EF4A85" w:rsidP="00AE744F">
      <w:pPr>
        <w:pStyle w:val="afff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</w:t>
      </w:r>
      <w:r w:rsidR="00DF5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="00DF5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F5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(или)</w:t>
      </w:r>
      <w:r w:rsidR="00DF5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вещи</w:t>
      </w:r>
      <w:r w:rsidR="00DF5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(нужное</w:t>
      </w:r>
      <w:r w:rsidR="00DF5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заполнить):</w:t>
      </w:r>
    </w:p>
    <w:p w:rsidR="00EF4A85" w:rsidRDefault="00EF4A85" w:rsidP="00EF4A85">
      <w:pPr>
        <w:pStyle w:val="affff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возвращены:</w:t>
      </w:r>
      <w:r w:rsidR="00DF5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_____________________________________________________;</w:t>
      </w:r>
    </w:p>
    <w:p w:rsidR="00EF4A85" w:rsidRPr="00EE3825" w:rsidRDefault="00DF5402" w:rsidP="00EF4A85">
      <w:pPr>
        <w:pStyle w:val="afffff1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</w:t>
      </w:r>
      <w:r w:rsidR="00EF4A85" w:rsidRPr="00EE3825">
        <w:rPr>
          <w:rFonts w:ascii="Times New Roman" w:hAnsi="Times New Roman" w:cs="Times New Roman"/>
          <w:sz w:val="22"/>
          <w:szCs w:val="28"/>
        </w:rPr>
        <w:tab/>
      </w:r>
      <w:r w:rsidR="00EF4A85">
        <w:rPr>
          <w:rFonts w:ascii="Times New Roman" w:hAnsi="Times New Roman" w:cs="Times New Roman"/>
          <w:sz w:val="22"/>
          <w:szCs w:val="28"/>
        </w:rPr>
        <w:tab/>
      </w:r>
      <w:r w:rsidR="00EF4A85">
        <w:rPr>
          <w:rFonts w:ascii="Times New Roman" w:hAnsi="Times New Roman" w:cs="Times New Roman"/>
          <w:sz w:val="22"/>
          <w:szCs w:val="28"/>
        </w:rPr>
        <w:tab/>
      </w:r>
      <w:r w:rsidR="00EF4A85">
        <w:rPr>
          <w:rFonts w:ascii="Times New Roman" w:hAnsi="Times New Roman" w:cs="Times New Roman"/>
          <w:sz w:val="22"/>
          <w:szCs w:val="28"/>
        </w:rPr>
        <w:tab/>
      </w:r>
      <w:r w:rsidR="00EF4A85" w:rsidRPr="00EE3825">
        <w:rPr>
          <w:rFonts w:ascii="Times New Roman" w:hAnsi="Times New Roman" w:cs="Times New Roman"/>
          <w:sz w:val="22"/>
          <w:szCs w:val="28"/>
        </w:rPr>
        <w:t>(номер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 w:rsidR="00EF4A85" w:rsidRPr="00EE3825">
        <w:rPr>
          <w:rFonts w:ascii="Times New Roman" w:hAnsi="Times New Roman" w:cs="Times New Roman"/>
          <w:sz w:val="22"/>
          <w:szCs w:val="28"/>
        </w:rPr>
        <w:t>заказного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 w:rsidR="00EF4A85" w:rsidRPr="00EE3825">
        <w:rPr>
          <w:rFonts w:ascii="Times New Roman" w:hAnsi="Times New Roman" w:cs="Times New Roman"/>
          <w:sz w:val="22"/>
          <w:szCs w:val="28"/>
        </w:rPr>
        <w:t>почтового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 w:rsidR="00EF4A85" w:rsidRPr="00EE3825">
        <w:rPr>
          <w:rFonts w:ascii="Times New Roman" w:hAnsi="Times New Roman" w:cs="Times New Roman"/>
          <w:sz w:val="22"/>
          <w:szCs w:val="28"/>
        </w:rPr>
        <w:t>отправления)</w:t>
      </w:r>
    </w:p>
    <w:p w:rsidR="00EF4A85" w:rsidRDefault="00EF4A85" w:rsidP="00EF4A85">
      <w:pPr>
        <w:pStyle w:val="affff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переданы</w:t>
      </w:r>
      <w:r w:rsidR="00DF5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DF5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вручения</w:t>
      </w:r>
      <w:r w:rsidR="00DF5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F5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___________________________________________;</w:t>
      </w:r>
    </w:p>
    <w:p w:rsidR="00EF4A85" w:rsidRPr="00F06404" w:rsidRDefault="00EF4A85" w:rsidP="00EF4A85">
      <w:pPr>
        <w:pStyle w:val="affff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отправлены</w:t>
      </w:r>
      <w:r w:rsidR="00DF5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DF5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хранение</w:t>
      </w:r>
      <w:r w:rsidR="00DF5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DF5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востребования</w:t>
      </w:r>
      <w:r w:rsidR="00DF5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EF4A85" w:rsidRPr="00AB2B32" w:rsidRDefault="00EF4A85" w:rsidP="00EF4A85">
      <w:pPr>
        <w:jc w:val="both"/>
        <w:rPr>
          <w:rFonts w:ascii="Times New Roman" w:hAnsi="Times New Roman"/>
          <w:sz w:val="28"/>
          <w:szCs w:val="28"/>
        </w:rPr>
      </w:pPr>
      <w:r w:rsidRPr="00AB2B32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AB2B32">
        <w:rPr>
          <w:rFonts w:ascii="Times New Roman" w:hAnsi="Times New Roman"/>
          <w:sz w:val="28"/>
          <w:szCs w:val="28"/>
        </w:rPr>
        <w:t>_</w:t>
      </w:r>
    </w:p>
    <w:p w:rsidR="00EF4A85" w:rsidRDefault="00EF4A85" w:rsidP="00EF4A8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B2B32">
        <w:rPr>
          <w:rFonts w:ascii="Times New Roman" w:hAnsi="Times New Roman"/>
          <w:sz w:val="28"/>
          <w:szCs w:val="28"/>
        </w:rPr>
        <w:t>Настоящий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акт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составлен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в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2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подлинных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AB2B32">
        <w:rPr>
          <w:rFonts w:ascii="Times New Roman" w:hAnsi="Times New Roman"/>
          <w:sz w:val="28"/>
          <w:szCs w:val="28"/>
        </w:rPr>
        <w:t>экземплярах.</w:t>
      </w:r>
    </w:p>
    <w:p w:rsidR="00EF4A85" w:rsidRPr="00AB2B32" w:rsidRDefault="00EF4A85" w:rsidP="00EF4A8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Подписи:</w:t>
      </w:r>
    </w:p>
    <w:p w:rsidR="00EF4A85" w:rsidRPr="00AB2B32" w:rsidRDefault="00EF4A85" w:rsidP="00EF4A85">
      <w:pPr>
        <w:jc w:val="both"/>
        <w:rPr>
          <w:rFonts w:ascii="Times New Roman" w:hAnsi="Times New Roman"/>
          <w:sz w:val="28"/>
          <w:szCs w:val="28"/>
        </w:rPr>
      </w:pPr>
      <w:r w:rsidRPr="00AB2B32">
        <w:rPr>
          <w:rFonts w:ascii="Times New Roman" w:hAnsi="Times New Roman"/>
          <w:sz w:val="28"/>
          <w:szCs w:val="28"/>
        </w:rPr>
        <w:t>___________________________</w:t>
      </w:r>
      <w:r w:rsidR="00DF5402">
        <w:rPr>
          <w:rFonts w:ascii="Times New Roman" w:hAnsi="Times New Roman"/>
          <w:sz w:val="28"/>
          <w:szCs w:val="28"/>
        </w:rPr>
        <w:t xml:space="preserve">              </w:t>
      </w:r>
      <w:r w:rsidRPr="00AB2B32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AB2B32">
        <w:rPr>
          <w:rFonts w:ascii="Times New Roman" w:hAnsi="Times New Roman"/>
          <w:sz w:val="28"/>
          <w:szCs w:val="28"/>
        </w:rPr>
        <w:t>_</w:t>
      </w:r>
    </w:p>
    <w:p w:rsidR="00EF4A85" w:rsidRPr="00257AA8" w:rsidRDefault="00EF4A85" w:rsidP="00EF4A85">
      <w:pPr>
        <w:tabs>
          <w:tab w:val="left" w:pos="6237"/>
        </w:tabs>
        <w:ind w:firstLine="708"/>
        <w:jc w:val="both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(подпись,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>
        <w:rPr>
          <w:rFonts w:ascii="Times New Roman" w:hAnsi="Times New Roman"/>
          <w:sz w:val="22"/>
          <w:szCs w:val="28"/>
        </w:rPr>
        <w:t>дата)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>
        <w:rPr>
          <w:rFonts w:ascii="Times New Roman" w:hAnsi="Times New Roman"/>
          <w:sz w:val="22"/>
          <w:szCs w:val="28"/>
        </w:rPr>
        <w:tab/>
      </w:r>
      <w:r w:rsidRPr="00257AA8">
        <w:rPr>
          <w:rFonts w:ascii="Times New Roman" w:hAnsi="Times New Roman"/>
          <w:sz w:val="22"/>
          <w:szCs w:val="28"/>
        </w:rPr>
        <w:t>инициалы,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 w:rsidRPr="00257AA8">
        <w:rPr>
          <w:rFonts w:ascii="Times New Roman" w:hAnsi="Times New Roman"/>
          <w:sz w:val="22"/>
          <w:szCs w:val="28"/>
        </w:rPr>
        <w:t>фамилия</w:t>
      </w:r>
    </w:p>
    <w:p w:rsidR="00EF4A85" w:rsidRPr="00AB2B32" w:rsidRDefault="00EF4A85" w:rsidP="00EF4A85">
      <w:pPr>
        <w:jc w:val="both"/>
        <w:rPr>
          <w:rFonts w:ascii="Times New Roman" w:hAnsi="Times New Roman"/>
          <w:sz w:val="28"/>
          <w:szCs w:val="28"/>
        </w:rPr>
      </w:pPr>
      <w:r w:rsidRPr="00AB2B32">
        <w:rPr>
          <w:rFonts w:ascii="Times New Roman" w:hAnsi="Times New Roman"/>
          <w:sz w:val="28"/>
          <w:szCs w:val="28"/>
        </w:rPr>
        <w:t>___________________________</w:t>
      </w:r>
      <w:r w:rsidR="00DF5402">
        <w:rPr>
          <w:rFonts w:ascii="Times New Roman" w:hAnsi="Times New Roman"/>
          <w:sz w:val="28"/>
          <w:szCs w:val="28"/>
        </w:rPr>
        <w:t xml:space="preserve">              </w:t>
      </w:r>
      <w:r w:rsidRPr="00AB2B32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AB2B32">
        <w:rPr>
          <w:rFonts w:ascii="Times New Roman" w:hAnsi="Times New Roman"/>
          <w:sz w:val="28"/>
          <w:szCs w:val="28"/>
        </w:rPr>
        <w:t>_</w:t>
      </w:r>
    </w:p>
    <w:p w:rsidR="00EF4A85" w:rsidRPr="00257AA8" w:rsidRDefault="00EF4A85" w:rsidP="00EF4A85">
      <w:pPr>
        <w:tabs>
          <w:tab w:val="left" w:pos="6237"/>
        </w:tabs>
        <w:ind w:firstLine="708"/>
        <w:jc w:val="both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(подпись,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>
        <w:rPr>
          <w:rFonts w:ascii="Times New Roman" w:hAnsi="Times New Roman"/>
          <w:sz w:val="22"/>
          <w:szCs w:val="28"/>
        </w:rPr>
        <w:t>дата)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>
        <w:rPr>
          <w:rFonts w:ascii="Times New Roman" w:hAnsi="Times New Roman"/>
          <w:sz w:val="22"/>
          <w:szCs w:val="28"/>
        </w:rPr>
        <w:tab/>
      </w:r>
      <w:r w:rsidRPr="00257AA8">
        <w:rPr>
          <w:rFonts w:ascii="Times New Roman" w:hAnsi="Times New Roman"/>
          <w:sz w:val="22"/>
          <w:szCs w:val="28"/>
        </w:rPr>
        <w:t>инициалы,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 w:rsidRPr="00257AA8">
        <w:rPr>
          <w:rFonts w:ascii="Times New Roman" w:hAnsi="Times New Roman"/>
          <w:sz w:val="22"/>
          <w:szCs w:val="28"/>
        </w:rPr>
        <w:t>фамилия</w:t>
      </w:r>
    </w:p>
    <w:p w:rsidR="00EF4A85" w:rsidRPr="00AB2B32" w:rsidRDefault="00EF4A85" w:rsidP="00EF4A85">
      <w:pPr>
        <w:jc w:val="both"/>
        <w:rPr>
          <w:rFonts w:ascii="Times New Roman" w:hAnsi="Times New Roman"/>
          <w:sz w:val="28"/>
          <w:szCs w:val="28"/>
        </w:rPr>
      </w:pPr>
      <w:r w:rsidRPr="00AB2B32">
        <w:rPr>
          <w:rFonts w:ascii="Times New Roman" w:hAnsi="Times New Roman"/>
          <w:sz w:val="28"/>
          <w:szCs w:val="28"/>
        </w:rPr>
        <w:t>___________________________</w:t>
      </w:r>
      <w:r w:rsidR="00DF5402">
        <w:rPr>
          <w:rFonts w:ascii="Times New Roman" w:hAnsi="Times New Roman"/>
          <w:sz w:val="28"/>
          <w:szCs w:val="28"/>
        </w:rPr>
        <w:t xml:space="preserve">              </w:t>
      </w:r>
      <w:r w:rsidRPr="00AB2B32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AB2B32">
        <w:rPr>
          <w:rFonts w:ascii="Times New Roman" w:hAnsi="Times New Roman"/>
          <w:sz w:val="28"/>
          <w:szCs w:val="28"/>
        </w:rPr>
        <w:t>_</w:t>
      </w:r>
    </w:p>
    <w:p w:rsidR="00EF4A85" w:rsidRPr="00257AA8" w:rsidRDefault="00EF4A85" w:rsidP="00EF4A85">
      <w:pPr>
        <w:tabs>
          <w:tab w:val="left" w:pos="6237"/>
        </w:tabs>
        <w:ind w:firstLine="708"/>
        <w:jc w:val="both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  <w:szCs w:val="28"/>
        </w:rPr>
        <w:t>(подпись,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>
        <w:rPr>
          <w:rFonts w:ascii="Times New Roman" w:hAnsi="Times New Roman"/>
          <w:sz w:val="22"/>
          <w:szCs w:val="28"/>
        </w:rPr>
        <w:t>дата)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>
        <w:rPr>
          <w:rFonts w:ascii="Times New Roman" w:hAnsi="Times New Roman"/>
          <w:sz w:val="22"/>
          <w:szCs w:val="28"/>
        </w:rPr>
        <w:tab/>
      </w:r>
      <w:r w:rsidRPr="00257AA8">
        <w:rPr>
          <w:rFonts w:ascii="Times New Roman" w:hAnsi="Times New Roman"/>
          <w:sz w:val="22"/>
          <w:szCs w:val="28"/>
        </w:rPr>
        <w:t>инициалы,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 w:rsidRPr="00257AA8">
        <w:rPr>
          <w:rFonts w:ascii="Times New Roman" w:hAnsi="Times New Roman"/>
          <w:sz w:val="22"/>
          <w:szCs w:val="28"/>
        </w:rPr>
        <w:t>фамилия</w:t>
      </w:r>
    </w:p>
    <w:p w:rsidR="00EF4A85" w:rsidRPr="00AB2B32" w:rsidRDefault="00EF4A85" w:rsidP="00EF4A85">
      <w:pPr>
        <w:jc w:val="both"/>
        <w:rPr>
          <w:rFonts w:ascii="Times New Roman" w:hAnsi="Times New Roman"/>
          <w:sz w:val="28"/>
          <w:szCs w:val="28"/>
        </w:rPr>
      </w:pPr>
    </w:p>
    <w:p w:rsidR="00EF4A85" w:rsidRDefault="00EF4A85" w:rsidP="00EF4A85">
      <w:pPr>
        <w:tabs>
          <w:tab w:val="left" w:pos="7655"/>
        </w:tabs>
        <w:rPr>
          <w:rFonts w:ascii="Times New Roman" w:hAnsi="Times New Roman"/>
          <w:sz w:val="28"/>
          <w:szCs w:val="28"/>
        </w:rPr>
      </w:pPr>
    </w:p>
    <w:p w:rsidR="00AE744F" w:rsidRPr="00554534" w:rsidRDefault="00AE744F" w:rsidP="00AE744F">
      <w:pPr>
        <w:pStyle w:val="affffc"/>
        <w:shd w:val="clear" w:color="auto" w:fill="auto"/>
        <w:tabs>
          <w:tab w:val="left" w:pos="1278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554534">
        <w:rPr>
          <w:sz w:val="28"/>
          <w:szCs w:val="28"/>
        </w:rPr>
        <w:t>Глава Новосельского сельского поселения</w:t>
      </w:r>
    </w:p>
    <w:p w:rsidR="00EF4A85" w:rsidRPr="003F65B8" w:rsidRDefault="00AE744F" w:rsidP="00AE744F">
      <w:pPr>
        <w:tabs>
          <w:tab w:val="left" w:pos="7797"/>
        </w:tabs>
        <w:rPr>
          <w:rFonts w:ascii="Times New Roman" w:hAnsi="Times New Roman"/>
          <w:b/>
          <w:sz w:val="28"/>
          <w:szCs w:val="28"/>
        </w:rPr>
      </w:pPr>
      <w:r w:rsidRPr="00554534">
        <w:rPr>
          <w:rFonts w:ascii="Times New Roman" w:hAnsi="Times New Roman"/>
          <w:sz w:val="28"/>
          <w:szCs w:val="28"/>
        </w:rPr>
        <w:t xml:space="preserve">Новокубанского района                                                                       </w:t>
      </w:r>
      <w:proofErr w:type="spellStart"/>
      <w:r w:rsidRPr="00554534">
        <w:rPr>
          <w:rFonts w:ascii="Times New Roman" w:hAnsi="Times New Roman"/>
          <w:sz w:val="28"/>
          <w:szCs w:val="28"/>
        </w:rPr>
        <w:t>А.Е.Колесников</w:t>
      </w:r>
      <w:proofErr w:type="spellEnd"/>
    </w:p>
    <w:p w:rsidR="00EF4A85" w:rsidRPr="00453DF7" w:rsidRDefault="00EF4A85" w:rsidP="00EF4A85">
      <w:pPr>
        <w:tabs>
          <w:tab w:val="left" w:pos="7797"/>
        </w:tabs>
        <w:ind w:left="4536"/>
        <w:rPr>
          <w:rFonts w:ascii="Times New Roman" w:eastAsiaTheme="minorHAnsi" w:hAnsi="Times New Roman"/>
          <w:sz w:val="28"/>
          <w:szCs w:val="28"/>
          <w:lang w:eastAsia="en-US"/>
        </w:rPr>
      </w:pPr>
      <w:r w:rsidRPr="00453DF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Приложение</w:t>
      </w:r>
      <w:r w:rsidR="00DF540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53DF7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AE744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</w:p>
    <w:p w:rsidR="00EF4A85" w:rsidRDefault="00EF4A85" w:rsidP="00EF4A85">
      <w:pPr>
        <w:pStyle w:val="affffc"/>
        <w:shd w:val="clear" w:color="auto" w:fill="auto"/>
        <w:spacing w:before="0" w:after="0" w:line="240" w:lineRule="auto"/>
        <w:ind w:left="4536" w:firstLine="0"/>
        <w:jc w:val="left"/>
        <w:rPr>
          <w:sz w:val="28"/>
          <w:szCs w:val="28"/>
        </w:rPr>
      </w:pPr>
      <w:r w:rsidRPr="00453DF7">
        <w:rPr>
          <w:sz w:val="28"/>
          <w:szCs w:val="28"/>
        </w:rPr>
        <w:t>к</w:t>
      </w:r>
      <w:r w:rsidR="00DF5402">
        <w:rPr>
          <w:sz w:val="28"/>
          <w:szCs w:val="28"/>
        </w:rPr>
        <w:t xml:space="preserve"> </w:t>
      </w:r>
      <w:r w:rsidRPr="00AB2B32">
        <w:rPr>
          <w:sz w:val="28"/>
          <w:szCs w:val="28"/>
        </w:rPr>
        <w:t>Инструкции</w:t>
      </w:r>
      <w:r w:rsidR="00DF5402">
        <w:rPr>
          <w:sz w:val="28"/>
          <w:szCs w:val="28"/>
        </w:rPr>
        <w:t xml:space="preserve"> </w:t>
      </w:r>
      <w:r w:rsidRPr="00AB2B32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Pr="00AB2B32">
        <w:rPr>
          <w:sz w:val="28"/>
          <w:szCs w:val="28"/>
        </w:rPr>
        <w:t>порядке</w:t>
      </w:r>
      <w:r w:rsidR="00DF5402">
        <w:rPr>
          <w:sz w:val="28"/>
          <w:szCs w:val="28"/>
        </w:rPr>
        <w:t xml:space="preserve"> </w:t>
      </w:r>
      <w:r w:rsidRPr="00AB2B32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Pr="00AB2B32">
        <w:rPr>
          <w:sz w:val="28"/>
          <w:szCs w:val="28"/>
        </w:rPr>
        <w:t>обращений</w:t>
      </w:r>
      <w:r w:rsidR="00DF5402">
        <w:rPr>
          <w:sz w:val="28"/>
          <w:szCs w:val="28"/>
        </w:rPr>
        <w:t xml:space="preserve"> </w:t>
      </w:r>
      <w:r w:rsidRPr="00AB2B32">
        <w:rPr>
          <w:sz w:val="28"/>
          <w:szCs w:val="28"/>
        </w:rPr>
        <w:t>граждан</w:t>
      </w:r>
      <w:r w:rsidR="00DF5402">
        <w:rPr>
          <w:sz w:val="28"/>
          <w:szCs w:val="28"/>
        </w:rPr>
        <w:t xml:space="preserve"> </w:t>
      </w:r>
      <w:r w:rsidRPr="00AB2B32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AB2B32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</w:p>
    <w:p w:rsidR="00EF4A85" w:rsidRPr="00AE744F" w:rsidRDefault="00EF4A85" w:rsidP="00EF4A85">
      <w:pPr>
        <w:jc w:val="center"/>
        <w:rPr>
          <w:rFonts w:ascii="Times New Roman" w:hAnsi="Times New Roman"/>
          <w:sz w:val="28"/>
          <w:szCs w:val="28"/>
        </w:rPr>
      </w:pPr>
    </w:p>
    <w:p w:rsidR="00EF4A85" w:rsidRPr="00AE744F" w:rsidRDefault="00EF4A85" w:rsidP="00EF4A85">
      <w:pPr>
        <w:jc w:val="center"/>
        <w:rPr>
          <w:rFonts w:ascii="Times New Roman" w:hAnsi="Times New Roman"/>
          <w:sz w:val="28"/>
          <w:szCs w:val="28"/>
        </w:rPr>
      </w:pPr>
    </w:p>
    <w:p w:rsidR="00EF4A85" w:rsidRPr="00AE744F" w:rsidRDefault="00AE744F" w:rsidP="00EF4A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уведомления</w:t>
      </w:r>
    </w:p>
    <w:p w:rsidR="00EF4A85" w:rsidRPr="00AE744F" w:rsidRDefault="00EF4A85" w:rsidP="00EF4A85">
      <w:pPr>
        <w:jc w:val="center"/>
        <w:rPr>
          <w:rFonts w:ascii="Times New Roman" w:hAnsi="Times New Roman"/>
          <w:sz w:val="28"/>
          <w:szCs w:val="28"/>
        </w:rPr>
      </w:pPr>
    </w:p>
    <w:p w:rsidR="00EF4A85" w:rsidRPr="00AE744F" w:rsidRDefault="00EF4A85" w:rsidP="00EF4A85">
      <w:pPr>
        <w:jc w:val="center"/>
        <w:rPr>
          <w:rFonts w:ascii="Times New Roman" w:hAnsi="Times New Roman"/>
          <w:b/>
          <w:sz w:val="28"/>
          <w:szCs w:val="28"/>
        </w:rPr>
      </w:pPr>
      <w:r w:rsidRPr="00AE744F">
        <w:rPr>
          <w:rFonts w:ascii="Times New Roman" w:hAnsi="Times New Roman"/>
          <w:b/>
          <w:sz w:val="28"/>
          <w:szCs w:val="28"/>
        </w:rPr>
        <w:t>У</w:t>
      </w:r>
      <w:r w:rsidR="00AE744F">
        <w:rPr>
          <w:rFonts w:ascii="Times New Roman" w:hAnsi="Times New Roman"/>
          <w:b/>
          <w:sz w:val="28"/>
          <w:szCs w:val="28"/>
        </w:rPr>
        <w:t>ведомление</w:t>
      </w:r>
    </w:p>
    <w:p w:rsidR="00EF4A85" w:rsidRPr="00AE744F" w:rsidRDefault="00EF4A85" w:rsidP="00EF4A85">
      <w:pPr>
        <w:jc w:val="center"/>
        <w:rPr>
          <w:rFonts w:ascii="Times New Roman" w:hAnsi="Times New Roman"/>
          <w:b/>
          <w:sz w:val="28"/>
          <w:szCs w:val="28"/>
        </w:rPr>
      </w:pPr>
      <w:r w:rsidRPr="00AE744F">
        <w:rPr>
          <w:rFonts w:ascii="Times New Roman" w:hAnsi="Times New Roman"/>
          <w:b/>
          <w:sz w:val="28"/>
          <w:szCs w:val="28"/>
        </w:rPr>
        <w:t>о</w:t>
      </w:r>
      <w:r w:rsidR="00DF5402" w:rsidRPr="00AE744F">
        <w:rPr>
          <w:rFonts w:ascii="Times New Roman" w:hAnsi="Times New Roman"/>
          <w:b/>
          <w:sz w:val="28"/>
          <w:szCs w:val="28"/>
        </w:rPr>
        <w:t xml:space="preserve"> </w:t>
      </w:r>
      <w:r w:rsidRPr="00AE744F">
        <w:rPr>
          <w:rFonts w:ascii="Times New Roman" w:hAnsi="Times New Roman"/>
          <w:b/>
          <w:sz w:val="28"/>
          <w:szCs w:val="28"/>
        </w:rPr>
        <w:t>прекращении</w:t>
      </w:r>
      <w:r w:rsidR="00DF5402" w:rsidRPr="00AE744F">
        <w:rPr>
          <w:rFonts w:ascii="Times New Roman" w:hAnsi="Times New Roman"/>
          <w:b/>
          <w:sz w:val="28"/>
          <w:szCs w:val="28"/>
        </w:rPr>
        <w:t xml:space="preserve"> </w:t>
      </w:r>
      <w:r w:rsidRPr="00AE744F">
        <w:rPr>
          <w:rFonts w:ascii="Times New Roman" w:hAnsi="Times New Roman"/>
          <w:b/>
          <w:sz w:val="28"/>
          <w:szCs w:val="28"/>
        </w:rPr>
        <w:t>переписки</w:t>
      </w:r>
    </w:p>
    <w:p w:rsidR="00EF4A85" w:rsidRPr="003F65B8" w:rsidRDefault="00EF4A85" w:rsidP="00EF4A85">
      <w:pPr>
        <w:jc w:val="both"/>
        <w:rPr>
          <w:rFonts w:ascii="Times New Roman" w:hAnsi="Times New Roman"/>
          <w:sz w:val="28"/>
          <w:szCs w:val="28"/>
        </w:rPr>
      </w:pPr>
    </w:p>
    <w:p w:rsidR="00EF4A85" w:rsidRPr="003F65B8" w:rsidRDefault="00EF4A85" w:rsidP="00EF4A8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F65B8">
        <w:rPr>
          <w:rFonts w:ascii="Times New Roman" w:hAnsi="Times New Roman"/>
          <w:sz w:val="28"/>
          <w:szCs w:val="28"/>
        </w:rPr>
        <w:t>На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3F65B8">
        <w:rPr>
          <w:rFonts w:ascii="Times New Roman" w:hAnsi="Times New Roman"/>
          <w:sz w:val="28"/>
          <w:szCs w:val="28"/>
        </w:rPr>
        <w:t>основании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3F65B8">
          <w:rPr>
            <w:rFonts w:ascii="Times New Roman" w:hAnsi="Times New Roman"/>
            <w:sz w:val="28"/>
            <w:szCs w:val="28"/>
          </w:rPr>
          <w:t>ч</w:t>
        </w:r>
        <w:r>
          <w:rPr>
            <w:rFonts w:ascii="Times New Roman" w:hAnsi="Times New Roman"/>
            <w:sz w:val="28"/>
            <w:szCs w:val="28"/>
          </w:rPr>
          <w:t>асти</w:t>
        </w:r>
        <w:r w:rsidR="00DF5402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5</w:t>
        </w:r>
        <w:r w:rsidR="00DF5402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статьи</w:t>
        </w:r>
        <w:r w:rsidR="00DF5402">
          <w:rPr>
            <w:rFonts w:ascii="Times New Roman" w:hAnsi="Times New Roman"/>
            <w:sz w:val="28"/>
            <w:szCs w:val="28"/>
          </w:rPr>
          <w:t xml:space="preserve"> </w:t>
        </w:r>
        <w:r w:rsidRPr="003F65B8">
          <w:rPr>
            <w:rFonts w:ascii="Times New Roman" w:hAnsi="Times New Roman"/>
            <w:sz w:val="28"/>
            <w:szCs w:val="28"/>
          </w:rPr>
          <w:t>11</w:t>
        </w:r>
      </w:hyperlink>
      <w:r w:rsidR="00DF5402">
        <w:rPr>
          <w:rFonts w:ascii="Times New Roman" w:hAnsi="Times New Roman"/>
          <w:sz w:val="28"/>
          <w:szCs w:val="28"/>
        </w:rPr>
        <w:t xml:space="preserve"> </w:t>
      </w:r>
      <w:r w:rsidRPr="003F65B8">
        <w:rPr>
          <w:rFonts w:ascii="Times New Roman" w:hAnsi="Times New Roman"/>
          <w:sz w:val="28"/>
          <w:szCs w:val="28"/>
        </w:rPr>
        <w:t>Федерального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3F65B8">
        <w:rPr>
          <w:rFonts w:ascii="Times New Roman" w:hAnsi="Times New Roman"/>
          <w:sz w:val="28"/>
          <w:szCs w:val="28"/>
        </w:rPr>
        <w:t>закона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3F65B8">
        <w:rPr>
          <w:rFonts w:ascii="Times New Roman" w:hAnsi="Times New Roman"/>
          <w:sz w:val="28"/>
          <w:szCs w:val="28"/>
        </w:rPr>
        <w:t>от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3F65B8">
        <w:rPr>
          <w:rFonts w:ascii="Times New Roman" w:hAnsi="Times New Roman"/>
          <w:sz w:val="28"/>
          <w:szCs w:val="28"/>
        </w:rPr>
        <w:t>2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3F65B8">
        <w:rPr>
          <w:rFonts w:ascii="Times New Roman" w:hAnsi="Times New Roman"/>
          <w:sz w:val="28"/>
          <w:szCs w:val="28"/>
        </w:rPr>
        <w:t>мая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3F65B8">
        <w:rPr>
          <w:rFonts w:ascii="Times New Roman" w:hAnsi="Times New Roman"/>
          <w:sz w:val="28"/>
          <w:szCs w:val="28"/>
        </w:rPr>
        <w:t>2006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3F65B8">
        <w:rPr>
          <w:rFonts w:ascii="Times New Roman" w:hAnsi="Times New Roman"/>
          <w:sz w:val="28"/>
          <w:szCs w:val="28"/>
        </w:rPr>
        <w:t>года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3F65B8">
        <w:rPr>
          <w:rFonts w:ascii="Times New Roman" w:hAnsi="Times New Roman"/>
          <w:sz w:val="28"/>
          <w:szCs w:val="28"/>
        </w:rPr>
        <w:t>№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3F65B8">
        <w:rPr>
          <w:rFonts w:ascii="Times New Roman" w:hAnsi="Times New Roman"/>
          <w:sz w:val="28"/>
          <w:szCs w:val="28"/>
        </w:rPr>
        <w:t>59-ФЗ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3F65B8">
        <w:rPr>
          <w:rFonts w:ascii="Times New Roman" w:hAnsi="Times New Roman"/>
          <w:sz w:val="28"/>
          <w:szCs w:val="28"/>
        </w:rPr>
        <w:t>«О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3F65B8">
        <w:rPr>
          <w:rFonts w:ascii="Times New Roman" w:hAnsi="Times New Roman"/>
          <w:sz w:val="28"/>
          <w:szCs w:val="28"/>
        </w:rPr>
        <w:t>порядке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3F65B8">
        <w:rPr>
          <w:rFonts w:ascii="Times New Roman" w:hAnsi="Times New Roman"/>
          <w:sz w:val="28"/>
          <w:szCs w:val="28"/>
        </w:rPr>
        <w:t>рассмотрения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3F65B8">
        <w:rPr>
          <w:rFonts w:ascii="Times New Roman" w:hAnsi="Times New Roman"/>
          <w:sz w:val="28"/>
          <w:szCs w:val="28"/>
        </w:rPr>
        <w:t>обращений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3F65B8">
        <w:rPr>
          <w:rFonts w:ascii="Times New Roman" w:hAnsi="Times New Roman"/>
          <w:sz w:val="28"/>
          <w:szCs w:val="28"/>
        </w:rPr>
        <w:t>граждан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3F65B8">
        <w:rPr>
          <w:rFonts w:ascii="Times New Roman" w:hAnsi="Times New Roman"/>
          <w:sz w:val="28"/>
          <w:szCs w:val="28"/>
        </w:rPr>
        <w:t>Российской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3F65B8">
        <w:rPr>
          <w:rFonts w:ascii="Times New Roman" w:hAnsi="Times New Roman"/>
          <w:sz w:val="28"/>
          <w:szCs w:val="28"/>
        </w:rPr>
        <w:t>Федерации»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3F65B8">
        <w:rPr>
          <w:rFonts w:ascii="Times New Roman" w:hAnsi="Times New Roman"/>
          <w:sz w:val="28"/>
          <w:szCs w:val="28"/>
        </w:rPr>
        <w:t>прошу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3F65B8">
        <w:rPr>
          <w:rFonts w:ascii="Times New Roman" w:hAnsi="Times New Roman"/>
          <w:sz w:val="28"/>
          <w:szCs w:val="28"/>
        </w:rPr>
        <w:t>дать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3F65B8">
        <w:rPr>
          <w:rFonts w:ascii="Times New Roman" w:hAnsi="Times New Roman"/>
          <w:sz w:val="28"/>
          <w:szCs w:val="28"/>
        </w:rPr>
        <w:t>разрешение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3F65B8">
        <w:rPr>
          <w:rFonts w:ascii="Times New Roman" w:hAnsi="Times New Roman"/>
          <w:sz w:val="28"/>
          <w:szCs w:val="28"/>
        </w:rPr>
        <w:t>прекратить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3F65B8">
        <w:rPr>
          <w:rFonts w:ascii="Times New Roman" w:hAnsi="Times New Roman"/>
          <w:sz w:val="28"/>
          <w:szCs w:val="28"/>
        </w:rPr>
        <w:t>переписку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65B8">
        <w:rPr>
          <w:rFonts w:ascii="Times New Roman" w:hAnsi="Times New Roman"/>
          <w:sz w:val="28"/>
          <w:szCs w:val="28"/>
        </w:rPr>
        <w:t>с</w:t>
      </w:r>
      <w:proofErr w:type="gramEnd"/>
      <w:r w:rsidR="00DF5402">
        <w:rPr>
          <w:rFonts w:ascii="Times New Roman" w:hAnsi="Times New Roman"/>
          <w:sz w:val="28"/>
          <w:szCs w:val="28"/>
        </w:rPr>
        <w:t xml:space="preserve"> </w:t>
      </w:r>
      <w:r w:rsidRPr="003F65B8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AE744F">
        <w:rPr>
          <w:rFonts w:ascii="Times New Roman" w:hAnsi="Times New Roman"/>
          <w:sz w:val="28"/>
          <w:szCs w:val="28"/>
        </w:rPr>
        <w:t>____</w:t>
      </w:r>
    </w:p>
    <w:p w:rsidR="00EF4A85" w:rsidRPr="00257AA8" w:rsidRDefault="00EF4A85" w:rsidP="00EF4A85">
      <w:pPr>
        <w:jc w:val="center"/>
        <w:rPr>
          <w:rFonts w:ascii="Times New Roman" w:hAnsi="Times New Roman"/>
          <w:sz w:val="22"/>
          <w:szCs w:val="28"/>
        </w:rPr>
      </w:pPr>
      <w:r w:rsidRPr="00257AA8">
        <w:rPr>
          <w:rFonts w:ascii="Times New Roman" w:hAnsi="Times New Roman"/>
          <w:sz w:val="22"/>
          <w:szCs w:val="28"/>
        </w:rPr>
        <w:t>(фамилия,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 w:rsidRPr="00257AA8">
        <w:rPr>
          <w:rFonts w:ascii="Times New Roman" w:hAnsi="Times New Roman"/>
          <w:sz w:val="22"/>
          <w:szCs w:val="28"/>
        </w:rPr>
        <w:t>имя,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 w:rsidRPr="00257AA8">
        <w:rPr>
          <w:rFonts w:ascii="Times New Roman" w:hAnsi="Times New Roman"/>
          <w:sz w:val="22"/>
          <w:szCs w:val="28"/>
        </w:rPr>
        <w:t>отчество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 w:rsidRPr="00257AA8">
        <w:rPr>
          <w:rFonts w:ascii="Times New Roman" w:hAnsi="Times New Roman"/>
          <w:sz w:val="22"/>
          <w:szCs w:val="28"/>
        </w:rPr>
        <w:t>(при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 w:rsidRPr="00257AA8">
        <w:rPr>
          <w:rFonts w:ascii="Times New Roman" w:hAnsi="Times New Roman"/>
          <w:sz w:val="22"/>
          <w:szCs w:val="28"/>
        </w:rPr>
        <w:t>наличии)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>
        <w:rPr>
          <w:rFonts w:ascii="Times New Roman" w:hAnsi="Times New Roman"/>
          <w:sz w:val="22"/>
          <w:szCs w:val="28"/>
        </w:rPr>
        <w:t>заявителя</w:t>
      </w:r>
      <w:r w:rsidRPr="00257AA8">
        <w:rPr>
          <w:rFonts w:ascii="Times New Roman" w:hAnsi="Times New Roman"/>
          <w:sz w:val="22"/>
          <w:szCs w:val="28"/>
        </w:rPr>
        <w:t>)</w:t>
      </w:r>
    </w:p>
    <w:p w:rsidR="00EF4A85" w:rsidRPr="003F65B8" w:rsidRDefault="00EF4A85" w:rsidP="00EF4A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F65B8">
        <w:rPr>
          <w:rFonts w:ascii="Times New Roman" w:hAnsi="Times New Roman"/>
          <w:sz w:val="28"/>
          <w:szCs w:val="28"/>
        </w:rPr>
        <w:t>о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вопросу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</w:t>
      </w:r>
      <w:r w:rsidRPr="003F65B8">
        <w:rPr>
          <w:rFonts w:ascii="Times New Roman" w:hAnsi="Times New Roman"/>
          <w:sz w:val="28"/>
          <w:szCs w:val="28"/>
        </w:rPr>
        <w:t>_________________________________________</w:t>
      </w:r>
      <w:r w:rsidR="00AE744F">
        <w:rPr>
          <w:rFonts w:ascii="Times New Roman" w:hAnsi="Times New Roman"/>
          <w:sz w:val="28"/>
          <w:szCs w:val="28"/>
        </w:rPr>
        <w:t>___</w:t>
      </w:r>
    </w:p>
    <w:p w:rsidR="00EF4A85" w:rsidRPr="003F65B8" w:rsidRDefault="00EF4A85" w:rsidP="00EF4A85">
      <w:pPr>
        <w:jc w:val="both"/>
        <w:rPr>
          <w:rFonts w:ascii="Times New Roman" w:hAnsi="Times New Roman"/>
          <w:sz w:val="28"/>
          <w:szCs w:val="28"/>
        </w:rPr>
      </w:pPr>
      <w:r w:rsidRPr="003F65B8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="00AE744F">
        <w:rPr>
          <w:rFonts w:ascii="Times New Roman" w:hAnsi="Times New Roman"/>
          <w:sz w:val="28"/>
          <w:szCs w:val="28"/>
        </w:rPr>
        <w:t>___</w:t>
      </w:r>
    </w:p>
    <w:p w:rsidR="00EF4A85" w:rsidRPr="003F65B8" w:rsidRDefault="00EF4A85" w:rsidP="00EF4A85">
      <w:pPr>
        <w:jc w:val="both"/>
        <w:rPr>
          <w:rFonts w:ascii="Times New Roman" w:hAnsi="Times New Roman"/>
          <w:sz w:val="28"/>
          <w:szCs w:val="28"/>
        </w:rPr>
      </w:pPr>
      <w:r w:rsidRPr="003F65B8">
        <w:rPr>
          <w:rFonts w:ascii="Times New Roman" w:hAnsi="Times New Roman"/>
          <w:sz w:val="28"/>
          <w:szCs w:val="28"/>
        </w:rPr>
        <w:t>в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3F65B8">
        <w:rPr>
          <w:rFonts w:ascii="Times New Roman" w:hAnsi="Times New Roman"/>
          <w:sz w:val="28"/>
          <w:szCs w:val="28"/>
        </w:rPr>
        <w:t>связи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3F65B8">
        <w:rPr>
          <w:rFonts w:ascii="Times New Roman" w:hAnsi="Times New Roman"/>
          <w:sz w:val="28"/>
          <w:szCs w:val="28"/>
        </w:rPr>
        <w:t>с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3F65B8">
        <w:rPr>
          <w:rFonts w:ascii="Times New Roman" w:hAnsi="Times New Roman"/>
          <w:sz w:val="28"/>
          <w:szCs w:val="28"/>
        </w:rPr>
        <w:t>тем,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3F65B8">
        <w:rPr>
          <w:rFonts w:ascii="Times New Roman" w:hAnsi="Times New Roman"/>
          <w:sz w:val="28"/>
          <w:szCs w:val="28"/>
        </w:rPr>
        <w:t>что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3F65B8">
        <w:rPr>
          <w:rFonts w:ascii="Times New Roman" w:hAnsi="Times New Roman"/>
          <w:sz w:val="28"/>
          <w:szCs w:val="28"/>
        </w:rPr>
        <w:t>в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3F65B8">
        <w:rPr>
          <w:rFonts w:ascii="Times New Roman" w:hAnsi="Times New Roman"/>
          <w:sz w:val="28"/>
          <w:szCs w:val="28"/>
        </w:rPr>
        <w:t>письменном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3F65B8">
        <w:rPr>
          <w:rFonts w:ascii="Times New Roman" w:hAnsi="Times New Roman"/>
          <w:sz w:val="28"/>
          <w:szCs w:val="28"/>
        </w:rPr>
        <w:t>обращении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3F65B8">
        <w:rPr>
          <w:rFonts w:ascii="Times New Roman" w:hAnsi="Times New Roman"/>
          <w:sz w:val="28"/>
          <w:szCs w:val="28"/>
        </w:rPr>
        <w:t>заявителя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3F65B8">
        <w:rPr>
          <w:rFonts w:ascii="Times New Roman" w:hAnsi="Times New Roman"/>
          <w:sz w:val="28"/>
          <w:szCs w:val="28"/>
        </w:rPr>
        <w:t>не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3F65B8">
        <w:rPr>
          <w:rFonts w:ascii="Times New Roman" w:hAnsi="Times New Roman"/>
          <w:sz w:val="28"/>
          <w:szCs w:val="28"/>
        </w:rPr>
        <w:t>содержится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3F65B8">
        <w:rPr>
          <w:rFonts w:ascii="Times New Roman" w:hAnsi="Times New Roman"/>
          <w:sz w:val="28"/>
          <w:szCs w:val="28"/>
        </w:rPr>
        <w:t>новых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3F65B8">
        <w:rPr>
          <w:rFonts w:ascii="Times New Roman" w:hAnsi="Times New Roman"/>
          <w:sz w:val="28"/>
          <w:szCs w:val="28"/>
        </w:rPr>
        <w:t>доводов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3F65B8">
        <w:rPr>
          <w:rFonts w:ascii="Times New Roman" w:hAnsi="Times New Roman"/>
          <w:sz w:val="28"/>
          <w:szCs w:val="28"/>
        </w:rPr>
        <w:t>или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3F65B8">
        <w:rPr>
          <w:rFonts w:ascii="Times New Roman" w:hAnsi="Times New Roman"/>
          <w:sz w:val="28"/>
          <w:szCs w:val="28"/>
        </w:rPr>
        <w:t>обстоятельств,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3F65B8">
        <w:rPr>
          <w:rFonts w:ascii="Times New Roman" w:hAnsi="Times New Roman"/>
          <w:sz w:val="28"/>
          <w:szCs w:val="28"/>
        </w:rPr>
        <w:t>а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3F65B8">
        <w:rPr>
          <w:rFonts w:ascii="Times New Roman" w:hAnsi="Times New Roman"/>
          <w:sz w:val="28"/>
          <w:szCs w:val="28"/>
        </w:rPr>
        <w:t>на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3F65B8">
        <w:rPr>
          <w:rFonts w:ascii="Times New Roman" w:hAnsi="Times New Roman"/>
          <w:sz w:val="28"/>
          <w:szCs w:val="28"/>
        </w:rPr>
        <w:t>предыдущие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3F65B8">
        <w:rPr>
          <w:rFonts w:ascii="Times New Roman" w:hAnsi="Times New Roman"/>
          <w:sz w:val="28"/>
          <w:szCs w:val="28"/>
        </w:rPr>
        <w:t>обращения:</w:t>
      </w:r>
    </w:p>
    <w:p w:rsidR="00EF4A85" w:rsidRDefault="00EF4A85" w:rsidP="00EF4A85">
      <w:pPr>
        <w:jc w:val="both"/>
        <w:rPr>
          <w:rFonts w:ascii="Times New Roman" w:hAnsi="Times New Roman"/>
          <w:sz w:val="28"/>
          <w:szCs w:val="28"/>
        </w:rPr>
      </w:pPr>
      <w:r w:rsidRPr="003F65B8">
        <w:rPr>
          <w:rFonts w:ascii="Times New Roman" w:hAnsi="Times New Roman"/>
          <w:sz w:val="28"/>
          <w:szCs w:val="28"/>
        </w:rPr>
        <w:t>1.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F4A85" w:rsidRPr="003C649E" w:rsidRDefault="00EF4A85" w:rsidP="00EF4A85">
      <w:pPr>
        <w:jc w:val="center"/>
        <w:rPr>
          <w:rFonts w:ascii="Times New Roman" w:hAnsi="Times New Roman"/>
          <w:sz w:val="22"/>
          <w:szCs w:val="28"/>
        </w:rPr>
      </w:pPr>
      <w:r w:rsidRPr="003C649E">
        <w:rPr>
          <w:rFonts w:ascii="Times New Roman" w:hAnsi="Times New Roman"/>
          <w:sz w:val="22"/>
          <w:szCs w:val="28"/>
        </w:rPr>
        <w:t>(дата,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 w:rsidRPr="003C649E">
        <w:rPr>
          <w:rFonts w:ascii="Times New Roman" w:hAnsi="Times New Roman"/>
          <w:sz w:val="22"/>
          <w:szCs w:val="28"/>
        </w:rPr>
        <w:t>номер)</w:t>
      </w:r>
    </w:p>
    <w:p w:rsidR="00EF4A85" w:rsidRDefault="00EF4A85" w:rsidP="00EF4A85">
      <w:pPr>
        <w:jc w:val="both"/>
        <w:rPr>
          <w:rFonts w:ascii="Times New Roman" w:hAnsi="Times New Roman"/>
          <w:sz w:val="28"/>
          <w:szCs w:val="28"/>
        </w:rPr>
      </w:pPr>
      <w:r w:rsidRPr="003F65B8">
        <w:rPr>
          <w:rFonts w:ascii="Times New Roman" w:hAnsi="Times New Roman"/>
          <w:sz w:val="28"/>
          <w:szCs w:val="28"/>
        </w:rPr>
        <w:t>2.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F4A85" w:rsidRPr="003C649E" w:rsidRDefault="00EF4A85" w:rsidP="00EF4A85">
      <w:pPr>
        <w:jc w:val="center"/>
        <w:rPr>
          <w:rFonts w:ascii="Times New Roman" w:hAnsi="Times New Roman"/>
          <w:sz w:val="22"/>
          <w:szCs w:val="28"/>
        </w:rPr>
      </w:pPr>
      <w:r w:rsidRPr="003C649E">
        <w:rPr>
          <w:rFonts w:ascii="Times New Roman" w:hAnsi="Times New Roman"/>
          <w:sz w:val="22"/>
          <w:szCs w:val="28"/>
        </w:rPr>
        <w:t>(дата,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 w:rsidRPr="003C649E">
        <w:rPr>
          <w:rFonts w:ascii="Times New Roman" w:hAnsi="Times New Roman"/>
          <w:sz w:val="22"/>
          <w:szCs w:val="28"/>
        </w:rPr>
        <w:t>номер)</w:t>
      </w:r>
    </w:p>
    <w:p w:rsidR="00EF4A85" w:rsidRDefault="00EF4A85" w:rsidP="00EF4A85">
      <w:pPr>
        <w:jc w:val="both"/>
        <w:rPr>
          <w:rFonts w:ascii="Times New Roman" w:hAnsi="Times New Roman"/>
          <w:sz w:val="28"/>
          <w:szCs w:val="28"/>
        </w:rPr>
      </w:pPr>
      <w:r w:rsidRPr="003F65B8">
        <w:rPr>
          <w:rFonts w:ascii="Times New Roman" w:hAnsi="Times New Roman"/>
          <w:sz w:val="28"/>
          <w:szCs w:val="28"/>
        </w:rPr>
        <w:t>3.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F4A85" w:rsidRPr="003C649E" w:rsidRDefault="00EF4A85" w:rsidP="00EF4A85">
      <w:pPr>
        <w:jc w:val="center"/>
        <w:rPr>
          <w:rFonts w:ascii="Times New Roman" w:hAnsi="Times New Roman"/>
          <w:sz w:val="22"/>
          <w:szCs w:val="28"/>
        </w:rPr>
      </w:pPr>
      <w:r w:rsidRPr="003C649E">
        <w:rPr>
          <w:rFonts w:ascii="Times New Roman" w:hAnsi="Times New Roman"/>
          <w:sz w:val="22"/>
          <w:szCs w:val="28"/>
        </w:rPr>
        <w:t>(дата,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 w:rsidRPr="003C649E">
        <w:rPr>
          <w:rFonts w:ascii="Times New Roman" w:hAnsi="Times New Roman"/>
          <w:sz w:val="22"/>
          <w:szCs w:val="28"/>
        </w:rPr>
        <w:t>номер)</w:t>
      </w:r>
    </w:p>
    <w:p w:rsidR="00EF4A85" w:rsidRPr="003F65B8" w:rsidRDefault="00EF4A85" w:rsidP="00EF4A85">
      <w:pPr>
        <w:jc w:val="both"/>
        <w:rPr>
          <w:rFonts w:ascii="Times New Roman" w:hAnsi="Times New Roman"/>
          <w:sz w:val="28"/>
          <w:szCs w:val="28"/>
        </w:rPr>
      </w:pPr>
      <w:r w:rsidRPr="003F65B8">
        <w:rPr>
          <w:rFonts w:ascii="Times New Roman" w:hAnsi="Times New Roman"/>
          <w:sz w:val="28"/>
          <w:szCs w:val="28"/>
        </w:rPr>
        <w:t>давались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3F65B8">
        <w:rPr>
          <w:rFonts w:ascii="Times New Roman" w:hAnsi="Times New Roman"/>
          <w:sz w:val="28"/>
          <w:szCs w:val="28"/>
        </w:rPr>
        <w:t>подробные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3F65B8">
        <w:rPr>
          <w:rFonts w:ascii="Times New Roman" w:hAnsi="Times New Roman"/>
          <w:sz w:val="28"/>
          <w:szCs w:val="28"/>
        </w:rPr>
        <w:t>письменные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3F65B8">
        <w:rPr>
          <w:rFonts w:ascii="Times New Roman" w:hAnsi="Times New Roman"/>
          <w:sz w:val="28"/>
          <w:szCs w:val="28"/>
        </w:rPr>
        <w:t>ответы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3F65B8">
        <w:rPr>
          <w:rFonts w:ascii="Times New Roman" w:hAnsi="Times New Roman"/>
          <w:sz w:val="28"/>
          <w:szCs w:val="28"/>
        </w:rPr>
        <w:t>(копии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3F65B8">
        <w:rPr>
          <w:rFonts w:ascii="Times New Roman" w:hAnsi="Times New Roman"/>
          <w:sz w:val="28"/>
          <w:szCs w:val="28"/>
        </w:rPr>
        <w:t>ответов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3F65B8">
        <w:rPr>
          <w:rFonts w:ascii="Times New Roman" w:hAnsi="Times New Roman"/>
          <w:sz w:val="28"/>
          <w:szCs w:val="28"/>
        </w:rPr>
        <w:t>прилагаются).</w:t>
      </w:r>
    </w:p>
    <w:p w:rsidR="00EF4A85" w:rsidRPr="003F65B8" w:rsidRDefault="00EF4A85" w:rsidP="00EF4A85">
      <w:pPr>
        <w:jc w:val="both"/>
        <w:rPr>
          <w:rFonts w:ascii="Times New Roman" w:hAnsi="Times New Roman"/>
          <w:sz w:val="28"/>
          <w:szCs w:val="28"/>
        </w:rPr>
      </w:pPr>
    </w:p>
    <w:p w:rsidR="00EF4A85" w:rsidRPr="003F65B8" w:rsidRDefault="00EF4A85" w:rsidP="00EF4A85">
      <w:pPr>
        <w:jc w:val="both"/>
        <w:rPr>
          <w:rFonts w:ascii="Times New Roman" w:hAnsi="Times New Roman"/>
          <w:sz w:val="28"/>
          <w:szCs w:val="28"/>
        </w:rPr>
      </w:pPr>
      <w:r w:rsidRPr="003F65B8">
        <w:rPr>
          <w:rFonts w:ascii="Times New Roman" w:hAnsi="Times New Roman"/>
          <w:sz w:val="28"/>
          <w:szCs w:val="28"/>
        </w:rPr>
        <w:t>Приложение: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3F65B8">
        <w:rPr>
          <w:rFonts w:ascii="Times New Roman" w:hAnsi="Times New Roman"/>
          <w:sz w:val="28"/>
          <w:szCs w:val="28"/>
        </w:rPr>
        <w:t>на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3F65B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</w:t>
      </w:r>
      <w:r w:rsidRPr="003F65B8">
        <w:rPr>
          <w:rFonts w:ascii="Times New Roman" w:hAnsi="Times New Roman"/>
          <w:sz w:val="28"/>
          <w:szCs w:val="28"/>
        </w:rPr>
        <w:t>__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3F65B8">
        <w:rPr>
          <w:rFonts w:ascii="Times New Roman" w:hAnsi="Times New Roman"/>
          <w:sz w:val="28"/>
          <w:szCs w:val="28"/>
        </w:rPr>
        <w:t>л.,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3F65B8">
        <w:rPr>
          <w:rFonts w:ascii="Times New Roman" w:hAnsi="Times New Roman"/>
          <w:sz w:val="28"/>
          <w:szCs w:val="28"/>
        </w:rPr>
        <w:t>в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3F65B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</w:t>
      </w:r>
      <w:r w:rsidRPr="003F65B8">
        <w:rPr>
          <w:rFonts w:ascii="Times New Roman" w:hAnsi="Times New Roman"/>
          <w:sz w:val="28"/>
          <w:szCs w:val="28"/>
        </w:rPr>
        <w:t>__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3F65B8">
        <w:rPr>
          <w:rFonts w:ascii="Times New Roman" w:hAnsi="Times New Roman"/>
          <w:sz w:val="28"/>
          <w:szCs w:val="28"/>
        </w:rPr>
        <w:t>экз.</w:t>
      </w:r>
    </w:p>
    <w:p w:rsidR="00EF4A85" w:rsidRPr="003F65B8" w:rsidRDefault="00EF4A85" w:rsidP="00EF4A85">
      <w:pPr>
        <w:jc w:val="both"/>
        <w:rPr>
          <w:rFonts w:ascii="Times New Roman" w:hAnsi="Times New Roman"/>
          <w:sz w:val="28"/>
          <w:szCs w:val="28"/>
        </w:rPr>
      </w:pPr>
    </w:p>
    <w:p w:rsidR="00EF4A85" w:rsidRPr="003F65B8" w:rsidRDefault="00EF4A85" w:rsidP="00EF4A85">
      <w:pPr>
        <w:jc w:val="both"/>
        <w:rPr>
          <w:rFonts w:ascii="Times New Roman" w:hAnsi="Times New Roman"/>
          <w:sz w:val="28"/>
          <w:szCs w:val="28"/>
        </w:rPr>
      </w:pPr>
    </w:p>
    <w:p w:rsidR="00EF4A85" w:rsidRPr="003F65B8" w:rsidRDefault="00DF5402" w:rsidP="00EF4A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F4A85" w:rsidRPr="003F65B8">
        <w:rPr>
          <w:rFonts w:ascii="Times New Roman" w:hAnsi="Times New Roman"/>
          <w:sz w:val="28"/>
          <w:szCs w:val="28"/>
        </w:rPr>
        <w:t>(должность)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EF4A85" w:rsidRPr="003F65B8">
        <w:rPr>
          <w:rFonts w:ascii="Times New Roman" w:hAnsi="Times New Roman"/>
          <w:sz w:val="28"/>
          <w:szCs w:val="28"/>
        </w:rPr>
        <w:t>(подпись)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EF4A85" w:rsidRPr="003F65B8">
        <w:rPr>
          <w:rFonts w:ascii="Times New Roman" w:hAnsi="Times New Roman"/>
          <w:sz w:val="28"/>
          <w:szCs w:val="28"/>
        </w:rPr>
        <w:t>(инициалы,</w:t>
      </w:r>
      <w:r>
        <w:rPr>
          <w:rFonts w:ascii="Times New Roman" w:hAnsi="Times New Roman"/>
          <w:sz w:val="28"/>
          <w:szCs w:val="28"/>
        </w:rPr>
        <w:t xml:space="preserve"> </w:t>
      </w:r>
      <w:r w:rsidR="00EF4A85" w:rsidRPr="003F65B8">
        <w:rPr>
          <w:rFonts w:ascii="Times New Roman" w:hAnsi="Times New Roman"/>
          <w:sz w:val="28"/>
          <w:szCs w:val="28"/>
        </w:rPr>
        <w:t>фамилия)</w:t>
      </w:r>
    </w:p>
    <w:p w:rsidR="00EF4A85" w:rsidRPr="003F65B8" w:rsidRDefault="00DF5402" w:rsidP="00EF4A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EF4A85">
        <w:rPr>
          <w:rFonts w:ascii="Times New Roman" w:hAnsi="Times New Roman"/>
          <w:sz w:val="28"/>
          <w:szCs w:val="28"/>
        </w:rPr>
        <w:t>(дата)</w:t>
      </w:r>
    </w:p>
    <w:p w:rsidR="00EF4A85" w:rsidRDefault="00EF4A85" w:rsidP="00EF4A85">
      <w:pPr>
        <w:rPr>
          <w:rFonts w:ascii="Times New Roman" w:hAnsi="Times New Roman"/>
          <w:sz w:val="28"/>
          <w:szCs w:val="28"/>
        </w:rPr>
      </w:pPr>
    </w:p>
    <w:p w:rsidR="00AE744F" w:rsidRDefault="00AE744F" w:rsidP="00EF4A85">
      <w:pPr>
        <w:rPr>
          <w:rFonts w:ascii="Times New Roman" w:hAnsi="Times New Roman"/>
          <w:sz w:val="28"/>
          <w:szCs w:val="28"/>
        </w:rPr>
      </w:pPr>
    </w:p>
    <w:p w:rsidR="00AE744F" w:rsidRDefault="00AE744F" w:rsidP="00EF4A85">
      <w:pPr>
        <w:rPr>
          <w:rFonts w:ascii="Times New Roman" w:hAnsi="Times New Roman"/>
          <w:sz w:val="28"/>
          <w:szCs w:val="28"/>
        </w:rPr>
      </w:pPr>
    </w:p>
    <w:p w:rsidR="00AE744F" w:rsidRPr="00554534" w:rsidRDefault="00AE744F" w:rsidP="00AE744F">
      <w:pPr>
        <w:pStyle w:val="affffc"/>
        <w:shd w:val="clear" w:color="auto" w:fill="auto"/>
        <w:tabs>
          <w:tab w:val="left" w:pos="1278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554534">
        <w:rPr>
          <w:sz w:val="28"/>
          <w:szCs w:val="28"/>
        </w:rPr>
        <w:t>Глава Новосельского сельского поселения</w:t>
      </w:r>
    </w:p>
    <w:p w:rsidR="00EF4A85" w:rsidRPr="003F65B8" w:rsidRDefault="00AE744F" w:rsidP="00AE744F">
      <w:pPr>
        <w:tabs>
          <w:tab w:val="left" w:pos="7797"/>
        </w:tabs>
        <w:rPr>
          <w:rFonts w:ascii="Times New Roman" w:hAnsi="Times New Roman"/>
          <w:b/>
          <w:sz w:val="28"/>
          <w:szCs w:val="28"/>
        </w:rPr>
      </w:pPr>
      <w:r w:rsidRPr="00554534">
        <w:rPr>
          <w:rFonts w:ascii="Times New Roman" w:hAnsi="Times New Roman"/>
          <w:sz w:val="28"/>
          <w:szCs w:val="28"/>
        </w:rPr>
        <w:t xml:space="preserve">Новокубанского района                                                                       </w:t>
      </w:r>
      <w:proofErr w:type="spellStart"/>
      <w:r w:rsidRPr="00554534">
        <w:rPr>
          <w:rFonts w:ascii="Times New Roman" w:hAnsi="Times New Roman"/>
          <w:sz w:val="28"/>
          <w:szCs w:val="28"/>
        </w:rPr>
        <w:t>А.Е.Колесников</w:t>
      </w:r>
      <w:proofErr w:type="spellEnd"/>
    </w:p>
    <w:p w:rsidR="00EF4A85" w:rsidRPr="003F65B8" w:rsidRDefault="00EF4A85" w:rsidP="00EF4A85">
      <w:pPr>
        <w:rPr>
          <w:rFonts w:ascii="Times New Roman" w:hAnsi="Times New Roman"/>
          <w:b/>
          <w:sz w:val="28"/>
          <w:szCs w:val="28"/>
        </w:rPr>
      </w:pPr>
    </w:p>
    <w:p w:rsidR="00EF4A85" w:rsidRDefault="00EF4A85" w:rsidP="00560F0B">
      <w:pPr>
        <w:pStyle w:val="ConsPlusNormal"/>
        <w:widowControl/>
        <w:ind w:firstLine="0"/>
        <w:jc w:val="both"/>
        <w:rPr>
          <w:spacing w:val="-6"/>
        </w:rPr>
      </w:pPr>
    </w:p>
    <w:p w:rsidR="00EF4A85" w:rsidRDefault="00EF4A85" w:rsidP="00560F0B">
      <w:pPr>
        <w:pStyle w:val="ConsPlusNormal"/>
        <w:widowControl/>
        <w:ind w:firstLine="0"/>
        <w:jc w:val="both"/>
        <w:rPr>
          <w:spacing w:val="-6"/>
        </w:rPr>
      </w:pPr>
    </w:p>
    <w:p w:rsidR="00AE744F" w:rsidRDefault="00AE744F" w:rsidP="00560F0B">
      <w:pPr>
        <w:pStyle w:val="ConsPlusNormal"/>
        <w:widowControl/>
        <w:ind w:firstLine="0"/>
        <w:jc w:val="both"/>
        <w:rPr>
          <w:spacing w:val="-6"/>
        </w:rPr>
      </w:pPr>
    </w:p>
    <w:p w:rsidR="00AE744F" w:rsidRDefault="00AE744F" w:rsidP="00560F0B">
      <w:pPr>
        <w:pStyle w:val="ConsPlusNormal"/>
        <w:widowControl/>
        <w:ind w:firstLine="0"/>
        <w:jc w:val="both"/>
        <w:rPr>
          <w:spacing w:val="-6"/>
        </w:rPr>
      </w:pPr>
    </w:p>
    <w:p w:rsidR="00AE744F" w:rsidRDefault="00AE744F" w:rsidP="00560F0B">
      <w:pPr>
        <w:pStyle w:val="ConsPlusNormal"/>
        <w:widowControl/>
        <w:ind w:firstLine="0"/>
        <w:jc w:val="both"/>
        <w:rPr>
          <w:spacing w:val="-6"/>
        </w:rPr>
      </w:pPr>
    </w:p>
    <w:p w:rsidR="00AE744F" w:rsidRDefault="00AE744F" w:rsidP="00560F0B">
      <w:pPr>
        <w:pStyle w:val="ConsPlusNormal"/>
        <w:widowControl/>
        <w:ind w:firstLine="0"/>
        <w:jc w:val="both"/>
        <w:rPr>
          <w:spacing w:val="-6"/>
        </w:rPr>
      </w:pPr>
    </w:p>
    <w:p w:rsidR="00AE744F" w:rsidRDefault="00AE744F" w:rsidP="00560F0B">
      <w:pPr>
        <w:pStyle w:val="ConsPlusNormal"/>
        <w:widowControl/>
        <w:ind w:firstLine="0"/>
        <w:jc w:val="both"/>
        <w:rPr>
          <w:spacing w:val="-6"/>
        </w:rPr>
      </w:pPr>
    </w:p>
    <w:p w:rsidR="00EF4A85" w:rsidRPr="00453DF7" w:rsidRDefault="00EF4A85" w:rsidP="00EF4A85">
      <w:pPr>
        <w:tabs>
          <w:tab w:val="left" w:pos="7797"/>
        </w:tabs>
        <w:ind w:left="4536"/>
        <w:rPr>
          <w:rFonts w:ascii="Times New Roman" w:eastAsiaTheme="minorHAnsi" w:hAnsi="Times New Roman"/>
          <w:sz w:val="28"/>
          <w:szCs w:val="28"/>
          <w:lang w:eastAsia="en-US"/>
        </w:rPr>
      </w:pPr>
      <w:r w:rsidRPr="00453DF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Приложение</w:t>
      </w:r>
      <w:r w:rsidR="00DF540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53DF7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DF540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6</w:t>
      </w:r>
    </w:p>
    <w:p w:rsidR="00EF4A85" w:rsidRDefault="00EF4A85" w:rsidP="00EF4A85">
      <w:pPr>
        <w:pStyle w:val="affffc"/>
        <w:shd w:val="clear" w:color="auto" w:fill="auto"/>
        <w:spacing w:before="0" w:after="0" w:line="240" w:lineRule="auto"/>
        <w:ind w:left="4536" w:firstLine="0"/>
        <w:jc w:val="left"/>
        <w:rPr>
          <w:sz w:val="28"/>
          <w:szCs w:val="28"/>
        </w:rPr>
      </w:pPr>
      <w:r w:rsidRPr="00453DF7">
        <w:rPr>
          <w:sz w:val="28"/>
          <w:szCs w:val="28"/>
        </w:rPr>
        <w:t>к</w:t>
      </w:r>
      <w:r w:rsidR="00DF5402">
        <w:rPr>
          <w:sz w:val="28"/>
          <w:szCs w:val="28"/>
        </w:rPr>
        <w:t xml:space="preserve"> </w:t>
      </w:r>
      <w:r w:rsidRPr="00AB2B32">
        <w:rPr>
          <w:sz w:val="28"/>
          <w:szCs w:val="28"/>
        </w:rPr>
        <w:t>Инструкции</w:t>
      </w:r>
      <w:r w:rsidR="00DF5402">
        <w:rPr>
          <w:sz w:val="28"/>
          <w:szCs w:val="28"/>
        </w:rPr>
        <w:t xml:space="preserve"> </w:t>
      </w:r>
      <w:r w:rsidRPr="00AB2B32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Pr="00AB2B32">
        <w:rPr>
          <w:sz w:val="28"/>
          <w:szCs w:val="28"/>
        </w:rPr>
        <w:t>порядке</w:t>
      </w:r>
      <w:r w:rsidR="00DF5402">
        <w:rPr>
          <w:sz w:val="28"/>
          <w:szCs w:val="28"/>
        </w:rPr>
        <w:t xml:space="preserve"> </w:t>
      </w:r>
      <w:r w:rsidRPr="00AB2B32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Pr="00AB2B32">
        <w:rPr>
          <w:sz w:val="28"/>
          <w:szCs w:val="28"/>
        </w:rPr>
        <w:t>обращений</w:t>
      </w:r>
      <w:r w:rsidR="00DF5402">
        <w:rPr>
          <w:sz w:val="28"/>
          <w:szCs w:val="28"/>
        </w:rPr>
        <w:t xml:space="preserve"> </w:t>
      </w:r>
      <w:r w:rsidRPr="00AB2B32">
        <w:rPr>
          <w:sz w:val="28"/>
          <w:szCs w:val="28"/>
        </w:rPr>
        <w:t>граждан</w:t>
      </w:r>
      <w:r w:rsidR="00DF5402">
        <w:rPr>
          <w:sz w:val="28"/>
          <w:szCs w:val="28"/>
        </w:rPr>
        <w:t xml:space="preserve"> </w:t>
      </w:r>
      <w:r w:rsidRPr="00AB2B32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AB2B32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</w:p>
    <w:p w:rsidR="00EF4A85" w:rsidRDefault="00EF4A85" w:rsidP="00EF4A85">
      <w:pPr>
        <w:jc w:val="center"/>
        <w:rPr>
          <w:rFonts w:ascii="Times New Roman" w:hAnsi="Times New Roman"/>
          <w:sz w:val="28"/>
          <w:szCs w:val="28"/>
        </w:rPr>
      </w:pPr>
    </w:p>
    <w:p w:rsidR="00AE744F" w:rsidRPr="00AE744F" w:rsidRDefault="00AE744F" w:rsidP="00EF4A85">
      <w:pPr>
        <w:jc w:val="center"/>
        <w:rPr>
          <w:rFonts w:ascii="Times New Roman" w:hAnsi="Times New Roman"/>
          <w:sz w:val="28"/>
          <w:szCs w:val="28"/>
        </w:rPr>
      </w:pPr>
    </w:p>
    <w:p w:rsidR="00EF4A85" w:rsidRPr="003F65B8" w:rsidRDefault="00AE744F" w:rsidP="00EF4A85">
      <w:pPr>
        <w:jc w:val="center"/>
        <w:rPr>
          <w:rFonts w:ascii="Times New Roman" w:hAnsi="Times New Roman"/>
          <w:b/>
          <w:sz w:val="28"/>
          <w:szCs w:val="28"/>
        </w:rPr>
      </w:pPr>
      <w:r w:rsidRPr="000F4D5C">
        <w:rPr>
          <w:rFonts w:ascii="Times New Roman" w:hAnsi="Times New Roman"/>
          <w:b/>
          <w:sz w:val="28"/>
          <w:szCs w:val="28"/>
        </w:rPr>
        <w:t>Форма карточки личного приема</w:t>
      </w:r>
    </w:p>
    <w:p w:rsidR="00EF4A85" w:rsidRPr="003F65B8" w:rsidRDefault="00EF4A85" w:rsidP="00EF4A85">
      <w:pPr>
        <w:rPr>
          <w:rFonts w:ascii="Times New Roman" w:hAnsi="Times New Roman"/>
          <w:sz w:val="28"/>
          <w:szCs w:val="28"/>
        </w:rPr>
      </w:pPr>
    </w:p>
    <w:tbl>
      <w:tblPr>
        <w:tblW w:w="1006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973"/>
        <w:gridCol w:w="4090"/>
      </w:tblGrid>
      <w:tr w:rsidR="00EF4A85" w:rsidRPr="003F65B8" w:rsidTr="00084E97">
        <w:trPr>
          <w:trHeight w:val="555"/>
        </w:trPr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A85" w:rsidRDefault="00AE744F" w:rsidP="00084E9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Личный прием</w:t>
            </w:r>
          </w:p>
          <w:p w:rsidR="00EF4A85" w:rsidRPr="00D57C25" w:rsidRDefault="00EF4A85" w:rsidP="00084E9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7C25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__________________________________________________________</w:t>
            </w:r>
          </w:p>
          <w:p w:rsidR="00EF4A85" w:rsidRPr="001B55AC" w:rsidRDefault="00EF4A85" w:rsidP="00084E9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C25">
              <w:rPr>
                <w:rFonts w:ascii="Times New Roman" w:hAnsi="Times New Roman"/>
                <w:bCs/>
                <w:sz w:val="22"/>
                <w:szCs w:val="28"/>
              </w:rPr>
              <w:t>(должность)ФИО</w:t>
            </w:r>
          </w:p>
        </w:tc>
      </w:tr>
      <w:tr w:rsidR="00EF4A85" w:rsidRPr="003F65B8" w:rsidTr="00084E97">
        <w:trPr>
          <w:trHeight w:val="270"/>
        </w:trPr>
        <w:tc>
          <w:tcPr>
            <w:tcW w:w="581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</w:tcPr>
          <w:p w:rsidR="00EF4A85" w:rsidRDefault="00EF4A85" w:rsidP="00084E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5B8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EF4A85" w:rsidRPr="003F65B8" w:rsidRDefault="00DF5402" w:rsidP="00084E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Новосельского сельского поселения Новокубанского района</w:t>
            </w:r>
          </w:p>
        </w:tc>
        <w:tc>
          <w:tcPr>
            <w:tcW w:w="3978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EF4A85" w:rsidRPr="001B55AC" w:rsidRDefault="00EF4A85" w:rsidP="00084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55AC">
              <w:rPr>
                <w:rFonts w:ascii="Times New Roman" w:hAnsi="Times New Roman"/>
                <w:sz w:val="28"/>
                <w:szCs w:val="28"/>
              </w:rPr>
              <w:t>Место</w:t>
            </w:r>
            <w:r w:rsidR="00DF54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4A85" w:rsidRPr="003F65B8" w:rsidRDefault="00EF4A85" w:rsidP="00084E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55AC">
              <w:rPr>
                <w:rFonts w:ascii="Times New Roman" w:hAnsi="Times New Roman"/>
                <w:sz w:val="28"/>
                <w:szCs w:val="28"/>
              </w:rPr>
              <w:t>для</w:t>
            </w:r>
            <w:r w:rsidR="00DF54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55AC">
              <w:rPr>
                <w:rFonts w:ascii="Times New Roman" w:hAnsi="Times New Roman"/>
                <w:sz w:val="28"/>
                <w:szCs w:val="28"/>
              </w:rPr>
              <w:t>регистрационного</w:t>
            </w:r>
            <w:r w:rsidR="00DF54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55AC">
              <w:rPr>
                <w:rFonts w:ascii="Times New Roman" w:hAnsi="Times New Roman"/>
                <w:sz w:val="28"/>
                <w:szCs w:val="28"/>
              </w:rPr>
              <w:t>штрих-кода</w:t>
            </w:r>
          </w:p>
        </w:tc>
      </w:tr>
      <w:tr w:rsidR="00EF4A85" w:rsidRPr="003F65B8" w:rsidTr="00084E97">
        <w:trPr>
          <w:trHeight w:val="315"/>
        </w:trPr>
        <w:tc>
          <w:tcPr>
            <w:tcW w:w="581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</w:tcPr>
          <w:p w:rsidR="00EF4A85" w:rsidRPr="003F65B8" w:rsidRDefault="00EF4A85" w:rsidP="00084E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65B8">
              <w:rPr>
                <w:rFonts w:ascii="Times New Roman" w:hAnsi="Times New Roman"/>
                <w:b/>
                <w:sz w:val="28"/>
                <w:szCs w:val="28"/>
              </w:rPr>
              <w:t>РЕГИСТРАЦИОННО-КОНТРОЛЬНАЯ</w:t>
            </w:r>
            <w:r w:rsidR="00DF540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F65B8">
              <w:rPr>
                <w:rFonts w:ascii="Times New Roman" w:hAnsi="Times New Roman"/>
                <w:b/>
                <w:sz w:val="28"/>
                <w:szCs w:val="28"/>
              </w:rPr>
              <w:t>КАРТОЧКА</w:t>
            </w:r>
          </w:p>
        </w:tc>
        <w:tc>
          <w:tcPr>
            <w:tcW w:w="3978" w:type="dxa"/>
            <w:vMerge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EF4A85" w:rsidRPr="003F65B8" w:rsidRDefault="00EF4A85" w:rsidP="00084E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4A85" w:rsidRPr="003F65B8" w:rsidTr="00084E97">
        <w:trPr>
          <w:trHeight w:val="665"/>
        </w:trPr>
        <w:tc>
          <w:tcPr>
            <w:tcW w:w="5810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</w:tcPr>
          <w:p w:rsidR="00EF4A85" w:rsidRPr="003F65B8" w:rsidRDefault="00EF4A85" w:rsidP="00084E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65B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 w:rsidR="00DF540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F65B8">
              <w:rPr>
                <w:rFonts w:ascii="Times New Roman" w:hAnsi="Times New Roman"/>
                <w:b/>
                <w:sz w:val="28"/>
                <w:szCs w:val="28"/>
              </w:rPr>
              <w:t>ПРИЕМА</w:t>
            </w:r>
            <w:r w:rsidR="00DF540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F65B8">
              <w:rPr>
                <w:rFonts w:ascii="Times New Roman" w:hAnsi="Times New Roman"/>
                <w:b/>
                <w:sz w:val="28"/>
                <w:szCs w:val="28"/>
              </w:rPr>
              <w:t>«____»</w:t>
            </w:r>
            <w:r w:rsidR="00DF540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________</w:t>
            </w:r>
            <w:r w:rsidRPr="003F65B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3F65B8"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  <w:r w:rsidR="00DF540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F65B8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3978" w:type="dxa"/>
            <w:vMerge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EF4A85" w:rsidRPr="003F65B8" w:rsidRDefault="00EF4A85" w:rsidP="00084E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4A85" w:rsidRPr="003F65B8" w:rsidTr="00084E97">
        <w:trPr>
          <w:trHeight w:val="418"/>
        </w:trPr>
        <w:tc>
          <w:tcPr>
            <w:tcW w:w="978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4A85" w:rsidRPr="003F65B8" w:rsidRDefault="00EF4A85" w:rsidP="00084E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F4A85" w:rsidRPr="00C5503C" w:rsidRDefault="00EF4A85" w:rsidP="00EF4A85">
      <w:pPr>
        <w:jc w:val="center"/>
        <w:rPr>
          <w:rFonts w:ascii="Times New Roman" w:hAnsi="Times New Roman"/>
          <w:szCs w:val="28"/>
        </w:rPr>
      </w:pPr>
      <w:r w:rsidRPr="00C5503C">
        <w:rPr>
          <w:rFonts w:ascii="Times New Roman" w:hAnsi="Times New Roman"/>
          <w:szCs w:val="28"/>
        </w:rPr>
        <w:t>(фамилия,</w:t>
      </w:r>
      <w:r w:rsidR="00DF5402">
        <w:rPr>
          <w:rFonts w:ascii="Times New Roman" w:hAnsi="Times New Roman"/>
          <w:szCs w:val="28"/>
        </w:rPr>
        <w:t xml:space="preserve"> </w:t>
      </w:r>
      <w:r w:rsidRPr="00C5503C">
        <w:rPr>
          <w:rFonts w:ascii="Times New Roman" w:hAnsi="Times New Roman"/>
          <w:szCs w:val="28"/>
        </w:rPr>
        <w:t>имя,</w:t>
      </w:r>
      <w:r w:rsidR="00DF5402">
        <w:rPr>
          <w:rFonts w:ascii="Times New Roman" w:hAnsi="Times New Roman"/>
          <w:szCs w:val="28"/>
        </w:rPr>
        <w:t xml:space="preserve"> </w:t>
      </w:r>
      <w:r w:rsidRPr="00C5503C">
        <w:rPr>
          <w:rFonts w:ascii="Times New Roman" w:hAnsi="Times New Roman"/>
          <w:szCs w:val="28"/>
        </w:rPr>
        <w:t>отчество</w:t>
      </w:r>
      <w:r w:rsidR="00DF5402">
        <w:rPr>
          <w:rFonts w:ascii="Times New Roman" w:hAnsi="Times New Roman"/>
          <w:szCs w:val="28"/>
        </w:rPr>
        <w:t xml:space="preserve"> </w:t>
      </w:r>
      <w:r w:rsidRPr="00C5503C">
        <w:rPr>
          <w:rFonts w:ascii="Times New Roman" w:hAnsi="Times New Roman"/>
          <w:szCs w:val="28"/>
        </w:rPr>
        <w:t>(при</w:t>
      </w:r>
      <w:r w:rsidR="00DF5402">
        <w:rPr>
          <w:rFonts w:ascii="Times New Roman" w:hAnsi="Times New Roman"/>
          <w:szCs w:val="28"/>
        </w:rPr>
        <w:t xml:space="preserve"> </w:t>
      </w:r>
      <w:r w:rsidRPr="00C5503C">
        <w:rPr>
          <w:rFonts w:ascii="Times New Roman" w:hAnsi="Times New Roman"/>
          <w:szCs w:val="28"/>
        </w:rPr>
        <w:t>наличии))</w:t>
      </w:r>
    </w:p>
    <w:p w:rsidR="00EF4A85" w:rsidRPr="001B55AC" w:rsidRDefault="00EF4A85" w:rsidP="00EF4A85">
      <w:pPr>
        <w:pStyle w:val="affffc"/>
        <w:shd w:val="clear" w:color="auto" w:fill="auto"/>
        <w:spacing w:before="0" w:after="0" w:line="240" w:lineRule="auto"/>
        <w:ind w:firstLine="0"/>
        <w:jc w:val="left"/>
        <w:rPr>
          <w:rFonts w:eastAsia="Arial Unicode MS"/>
          <w:color w:val="000000"/>
          <w:sz w:val="28"/>
          <w:szCs w:val="28"/>
        </w:rPr>
      </w:pPr>
      <w:r w:rsidRPr="001B55AC">
        <w:rPr>
          <w:rFonts w:eastAsia="Arial Unicode MS"/>
          <w:color w:val="000000"/>
          <w:sz w:val="28"/>
          <w:szCs w:val="28"/>
        </w:rPr>
        <w:t>Адрес</w:t>
      </w:r>
      <w:r w:rsidR="00DF5402">
        <w:rPr>
          <w:rFonts w:eastAsia="Arial Unicode MS"/>
          <w:color w:val="000000"/>
          <w:sz w:val="28"/>
          <w:szCs w:val="28"/>
        </w:rPr>
        <w:t xml:space="preserve"> </w:t>
      </w:r>
      <w:r w:rsidRPr="001B55AC">
        <w:rPr>
          <w:rFonts w:eastAsia="Arial Unicode MS"/>
          <w:color w:val="000000"/>
          <w:sz w:val="28"/>
          <w:szCs w:val="28"/>
        </w:rPr>
        <w:t>места</w:t>
      </w:r>
      <w:r w:rsidR="00DF5402">
        <w:rPr>
          <w:rFonts w:eastAsia="Arial Unicode MS"/>
          <w:color w:val="000000"/>
          <w:sz w:val="28"/>
          <w:szCs w:val="28"/>
        </w:rPr>
        <w:t xml:space="preserve"> </w:t>
      </w:r>
      <w:r w:rsidRPr="001B55AC">
        <w:rPr>
          <w:rFonts w:eastAsia="Arial Unicode MS"/>
          <w:color w:val="000000"/>
          <w:sz w:val="28"/>
          <w:szCs w:val="28"/>
        </w:rPr>
        <w:t>жительства</w:t>
      </w:r>
      <w:r w:rsidR="00DF5402">
        <w:rPr>
          <w:rFonts w:eastAsia="Arial Unicode MS"/>
          <w:color w:val="000000"/>
          <w:sz w:val="28"/>
          <w:szCs w:val="28"/>
        </w:rPr>
        <w:t xml:space="preserve"> </w:t>
      </w:r>
      <w:r w:rsidRPr="001B55AC">
        <w:rPr>
          <w:rFonts w:eastAsia="Arial Unicode MS"/>
          <w:color w:val="000000"/>
          <w:sz w:val="28"/>
          <w:szCs w:val="28"/>
        </w:rPr>
        <w:t>или</w:t>
      </w:r>
      <w:r w:rsidR="00DF5402">
        <w:rPr>
          <w:rFonts w:eastAsia="Arial Unicode MS"/>
          <w:color w:val="000000"/>
          <w:sz w:val="28"/>
          <w:szCs w:val="28"/>
        </w:rPr>
        <w:t xml:space="preserve"> </w:t>
      </w:r>
      <w:r w:rsidRPr="001B55AC">
        <w:rPr>
          <w:rFonts w:eastAsia="Arial Unicode MS"/>
          <w:color w:val="000000"/>
          <w:sz w:val="28"/>
          <w:szCs w:val="28"/>
        </w:rPr>
        <w:t>адрес</w:t>
      </w:r>
      <w:r w:rsidR="00DF5402">
        <w:rPr>
          <w:rFonts w:eastAsia="Arial Unicode MS"/>
          <w:color w:val="000000"/>
          <w:sz w:val="28"/>
          <w:szCs w:val="28"/>
        </w:rPr>
        <w:t xml:space="preserve"> </w:t>
      </w:r>
      <w:r w:rsidRPr="001B55AC">
        <w:rPr>
          <w:rFonts w:eastAsia="Arial Unicode MS"/>
          <w:color w:val="000000"/>
          <w:sz w:val="28"/>
          <w:szCs w:val="28"/>
        </w:rPr>
        <w:t>электронной</w:t>
      </w:r>
      <w:r w:rsidR="00DF5402">
        <w:rPr>
          <w:rFonts w:eastAsia="Arial Unicode MS"/>
          <w:color w:val="000000"/>
          <w:sz w:val="28"/>
          <w:szCs w:val="28"/>
        </w:rPr>
        <w:t xml:space="preserve"> </w:t>
      </w:r>
      <w:r w:rsidRPr="001B55AC">
        <w:rPr>
          <w:rFonts w:eastAsia="Arial Unicode MS"/>
          <w:color w:val="000000"/>
          <w:sz w:val="28"/>
          <w:szCs w:val="28"/>
        </w:rPr>
        <w:t>почты</w:t>
      </w:r>
    </w:p>
    <w:p w:rsidR="00EF4A85" w:rsidRPr="000F4D5C" w:rsidRDefault="00EF4A85" w:rsidP="00EF4A85">
      <w:pPr>
        <w:pStyle w:val="affffc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0F4D5C">
        <w:rPr>
          <w:sz w:val="28"/>
          <w:szCs w:val="28"/>
        </w:rPr>
        <w:t>____________________________________________________________________</w:t>
      </w:r>
    </w:p>
    <w:p w:rsidR="00EF4A85" w:rsidRPr="00C5503C" w:rsidRDefault="00EF4A85" w:rsidP="00EF4A85">
      <w:pPr>
        <w:pBdr>
          <w:bottom w:val="single" w:sz="12" w:space="1" w:color="auto"/>
        </w:pBdr>
        <w:jc w:val="both"/>
        <w:rPr>
          <w:rFonts w:ascii="Times New Roman" w:hAnsi="Times New Roman"/>
          <w:szCs w:val="28"/>
        </w:rPr>
      </w:pPr>
      <w:r w:rsidRPr="001B55AC">
        <w:rPr>
          <w:rFonts w:ascii="Times New Roman" w:hAnsi="Times New Roman"/>
          <w:sz w:val="28"/>
          <w:szCs w:val="28"/>
        </w:rPr>
        <w:t>Телефон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C5503C">
        <w:rPr>
          <w:rFonts w:ascii="Times New Roman" w:hAnsi="Times New Roman"/>
          <w:szCs w:val="28"/>
        </w:rPr>
        <w:t>(при</w:t>
      </w:r>
      <w:r w:rsidR="00DF5402">
        <w:rPr>
          <w:rFonts w:ascii="Times New Roman" w:hAnsi="Times New Roman"/>
          <w:szCs w:val="28"/>
        </w:rPr>
        <w:t xml:space="preserve"> </w:t>
      </w:r>
      <w:r w:rsidRPr="00C5503C">
        <w:rPr>
          <w:rFonts w:ascii="Times New Roman" w:hAnsi="Times New Roman"/>
          <w:szCs w:val="28"/>
        </w:rPr>
        <w:t>наличии)________________________________________________</w:t>
      </w:r>
      <w:r w:rsidR="000F4D5C">
        <w:rPr>
          <w:rFonts w:ascii="Times New Roman" w:hAnsi="Times New Roman"/>
          <w:szCs w:val="28"/>
        </w:rPr>
        <w:t>_</w:t>
      </w:r>
    </w:p>
    <w:p w:rsidR="00EF4A85" w:rsidRDefault="00EF4A85" w:rsidP="00EF4A85">
      <w:pPr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автора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EF4A85" w:rsidRPr="001B55AC" w:rsidRDefault="00EF4A85" w:rsidP="00EF4A85">
      <w:pPr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  <w:r w:rsidRPr="001B55AC">
        <w:rPr>
          <w:rFonts w:ascii="Times New Roman" w:hAnsi="Times New Roman"/>
          <w:sz w:val="28"/>
          <w:szCs w:val="28"/>
        </w:rPr>
        <w:t>Содержание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1B55AC">
        <w:rPr>
          <w:rFonts w:ascii="Times New Roman" w:hAnsi="Times New Roman"/>
          <w:sz w:val="28"/>
          <w:szCs w:val="28"/>
        </w:rPr>
        <w:t>вопроса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1B55AC">
        <w:rPr>
          <w:rFonts w:ascii="Times New Roman" w:hAnsi="Times New Roman"/>
          <w:sz w:val="28"/>
          <w:szCs w:val="28"/>
        </w:rPr>
        <w:t>_________________________________________________</w:t>
      </w:r>
      <w:r w:rsidR="000F4D5C">
        <w:rPr>
          <w:rFonts w:ascii="Times New Roman" w:hAnsi="Times New Roman"/>
          <w:sz w:val="28"/>
          <w:szCs w:val="28"/>
        </w:rPr>
        <w:t>_</w:t>
      </w:r>
    </w:p>
    <w:p w:rsidR="00EF4A85" w:rsidRPr="001B55AC" w:rsidRDefault="00EF4A85" w:rsidP="00EF4A85">
      <w:pPr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  <w:r w:rsidRPr="001B55A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F4D5C">
        <w:rPr>
          <w:rFonts w:ascii="Times New Roman" w:hAnsi="Times New Roman"/>
          <w:sz w:val="28"/>
          <w:szCs w:val="28"/>
        </w:rPr>
        <w:t>__</w:t>
      </w:r>
    </w:p>
    <w:p w:rsidR="00EF4A85" w:rsidRPr="001B55AC" w:rsidRDefault="00EF4A85" w:rsidP="00EF4A85">
      <w:pPr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  <w:r w:rsidRPr="001B55AC">
        <w:rPr>
          <w:rFonts w:ascii="Times New Roman" w:hAnsi="Times New Roman"/>
          <w:sz w:val="28"/>
          <w:szCs w:val="28"/>
        </w:rPr>
        <w:t>Исполнитель</w:t>
      </w:r>
      <w:r w:rsidR="000F4D5C">
        <w:rPr>
          <w:rFonts w:ascii="Times New Roman" w:hAnsi="Times New Roman"/>
          <w:sz w:val="28"/>
          <w:szCs w:val="28"/>
        </w:rPr>
        <w:t xml:space="preserve"> _</w:t>
      </w:r>
      <w:r w:rsidRPr="001B55AC">
        <w:rPr>
          <w:rFonts w:ascii="Times New Roman" w:hAnsi="Times New Roman"/>
          <w:sz w:val="28"/>
          <w:szCs w:val="28"/>
        </w:rPr>
        <w:t>_______________________________________________________</w:t>
      </w:r>
      <w:r w:rsidR="000F4D5C">
        <w:rPr>
          <w:rFonts w:ascii="Times New Roman" w:hAnsi="Times New Roman"/>
          <w:sz w:val="28"/>
          <w:szCs w:val="28"/>
        </w:rPr>
        <w:t>_</w:t>
      </w:r>
    </w:p>
    <w:p w:rsidR="00EF4A85" w:rsidRPr="001B55AC" w:rsidRDefault="00EF4A85" w:rsidP="00EF4A85">
      <w:pPr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  <w:r w:rsidRPr="001B55AC">
        <w:rPr>
          <w:rFonts w:ascii="Times New Roman" w:hAnsi="Times New Roman"/>
          <w:sz w:val="28"/>
          <w:szCs w:val="28"/>
        </w:rPr>
        <w:t>Резолюция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1B55AC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EF4A85" w:rsidRPr="001B55AC" w:rsidRDefault="00EF4A85" w:rsidP="00EF4A85">
      <w:pPr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  <w:r w:rsidRPr="001B55A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0F4D5C">
        <w:rPr>
          <w:rFonts w:ascii="Times New Roman" w:hAnsi="Times New Roman"/>
          <w:sz w:val="28"/>
          <w:szCs w:val="28"/>
        </w:rPr>
        <w:t>__</w:t>
      </w:r>
    </w:p>
    <w:p w:rsidR="00EF4A85" w:rsidRPr="001B55AC" w:rsidRDefault="00EF4A85" w:rsidP="00EF4A85">
      <w:pPr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  <w:r w:rsidRPr="001B55AC">
        <w:rPr>
          <w:rFonts w:ascii="Times New Roman" w:hAnsi="Times New Roman"/>
          <w:sz w:val="28"/>
          <w:szCs w:val="28"/>
        </w:rPr>
        <w:t>Автор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1B55AC">
        <w:rPr>
          <w:rFonts w:ascii="Times New Roman" w:hAnsi="Times New Roman"/>
          <w:sz w:val="28"/>
          <w:szCs w:val="28"/>
        </w:rPr>
        <w:t>резолюции</w:t>
      </w:r>
      <w:proofErr w:type="gramStart"/>
      <w:r w:rsidRPr="001B55AC">
        <w:rPr>
          <w:rFonts w:ascii="Times New Roman" w:hAnsi="Times New Roman"/>
          <w:sz w:val="28"/>
          <w:szCs w:val="28"/>
        </w:rPr>
        <w:t>: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1B55AC">
        <w:rPr>
          <w:rFonts w:ascii="Times New Roman" w:hAnsi="Times New Roman"/>
          <w:sz w:val="28"/>
          <w:szCs w:val="28"/>
        </w:rPr>
        <w:t>__________________________(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1B55AC">
        <w:rPr>
          <w:rFonts w:ascii="Times New Roman" w:hAnsi="Times New Roman"/>
          <w:sz w:val="28"/>
          <w:szCs w:val="28"/>
        </w:rPr>
        <w:t>______________________)</w:t>
      </w:r>
      <w:proofErr w:type="gramEnd"/>
    </w:p>
    <w:p w:rsidR="00EF4A85" w:rsidRPr="001B55AC" w:rsidRDefault="00EF4A85" w:rsidP="00EF4A85">
      <w:pPr>
        <w:pBdr>
          <w:bottom w:val="single" w:sz="12" w:space="1" w:color="auto"/>
        </w:pBdr>
        <w:ind w:firstLine="708"/>
        <w:jc w:val="center"/>
        <w:rPr>
          <w:rFonts w:ascii="Times New Roman" w:hAnsi="Times New Roman"/>
          <w:sz w:val="22"/>
          <w:szCs w:val="28"/>
        </w:rPr>
      </w:pPr>
      <w:r w:rsidRPr="001B55AC">
        <w:rPr>
          <w:rFonts w:ascii="Times New Roman" w:hAnsi="Times New Roman"/>
          <w:sz w:val="22"/>
          <w:szCs w:val="28"/>
        </w:rPr>
        <w:t>Подпись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 w:rsidRPr="001B55AC">
        <w:rPr>
          <w:rFonts w:ascii="Times New Roman" w:hAnsi="Times New Roman"/>
          <w:sz w:val="22"/>
          <w:szCs w:val="28"/>
        </w:rPr>
        <w:t>(ФИО)</w:t>
      </w:r>
    </w:p>
    <w:p w:rsidR="00EF4A85" w:rsidRDefault="00EF4A85" w:rsidP="00EF4A85">
      <w:pPr>
        <w:tabs>
          <w:tab w:val="left" w:pos="6171"/>
        </w:tabs>
        <w:jc w:val="both"/>
      </w:pPr>
      <w:r w:rsidRPr="001B55AC">
        <w:rPr>
          <w:rFonts w:ascii="Times New Roman" w:hAnsi="Times New Roman"/>
          <w:spacing w:val="4"/>
          <w:sz w:val="28"/>
          <w:szCs w:val="28"/>
        </w:rPr>
        <w:t>Срок</w:t>
      </w:r>
      <w:r w:rsidR="00DF5402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B55AC">
        <w:rPr>
          <w:rFonts w:ascii="Times New Roman" w:hAnsi="Times New Roman"/>
          <w:spacing w:val="4"/>
          <w:sz w:val="28"/>
          <w:szCs w:val="28"/>
        </w:rPr>
        <w:t>исполнения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1B55AC"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EF4A85" w:rsidRDefault="00EF4A85" w:rsidP="00EF4A85">
      <w:pPr>
        <w:tabs>
          <w:tab w:val="left" w:pos="6171"/>
        </w:tabs>
        <w:jc w:val="center"/>
      </w:pPr>
      <w:r>
        <w:br w:type="page"/>
      </w:r>
    </w:p>
    <w:p w:rsidR="00EF4A85" w:rsidRPr="001B55AC" w:rsidRDefault="00EF4A85" w:rsidP="00EF4A85">
      <w:pPr>
        <w:tabs>
          <w:tab w:val="left" w:pos="6171"/>
        </w:tabs>
        <w:rPr>
          <w:rFonts w:ascii="Times New Roman" w:hAnsi="Times New Roman"/>
          <w:sz w:val="28"/>
          <w:szCs w:val="28"/>
        </w:rPr>
      </w:pPr>
      <w:r w:rsidRPr="001B55AC">
        <w:rPr>
          <w:rFonts w:ascii="Times New Roman" w:hAnsi="Times New Roman"/>
          <w:sz w:val="28"/>
          <w:szCs w:val="28"/>
        </w:rPr>
        <w:lastRenderedPageBreak/>
        <w:t>Оборотная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1B55AC">
        <w:rPr>
          <w:rFonts w:ascii="Times New Roman" w:hAnsi="Times New Roman"/>
          <w:sz w:val="28"/>
          <w:szCs w:val="28"/>
        </w:rPr>
        <w:t>сторона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1B55AC">
        <w:rPr>
          <w:rFonts w:ascii="Times New Roman" w:hAnsi="Times New Roman"/>
          <w:sz w:val="28"/>
          <w:szCs w:val="28"/>
        </w:rPr>
        <w:t>карточки: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362"/>
        <w:gridCol w:w="595"/>
        <w:gridCol w:w="554"/>
        <w:gridCol w:w="383"/>
        <w:gridCol w:w="383"/>
        <w:gridCol w:w="272"/>
        <w:gridCol w:w="111"/>
        <w:gridCol w:w="383"/>
        <w:gridCol w:w="1068"/>
        <w:gridCol w:w="383"/>
        <w:gridCol w:w="40"/>
        <w:gridCol w:w="196"/>
        <w:gridCol w:w="78"/>
        <w:gridCol w:w="351"/>
        <w:gridCol w:w="97"/>
        <w:gridCol w:w="236"/>
        <w:gridCol w:w="429"/>
        <w:gridCol w:w="154"/>
        <w:gridCol w:w="906"/>
        <w:gridCol w:w="390"/>
        <w:gridCol w:w="39"/>
        <w:gridCol w:w="245"/>
        <w:gridCol w:w="283"/>
      </w:tblGrid>
      <w:tr w:rsidR="00EF4A85" w:rsidRPr="0012076C" w:rsidTr="00084E97">
        <w:trPr>
          <w:trHeight w:val="315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A85" w:rsidRPr="0012076C" w:rsidRDefault="00EF4A85" w:rsidP="00084E9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076C">
              <w:rPr>
                <w:rFonts w:ascii="Times New Roman" w:hAnsi="Times New Roman"/>
                <w:b/>
                <w:bCs/>
                <w:sz w:val="28"/>
                <w:szCs w:val="28"/>
              </w:rPr>
              <w:t>ХОД</w:t>
            </w:r>
            <w:r w:rsidR="00DF54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2076C">
              <w:rPr>
                <w:rFonts w:ascii="Times New Roman" w:hAnsi="Times New Roman"/>
                <w:b/>
                <w:bCs/>
                <w:sz w:val="28"/>
                <w:szCs w:val="28"/>
              </w:rPr>
              <w:t>ИСПОЛНЕНИЯ</w:t>
            </w:r>
          </w:p>
        </w:tc>
      </w:tr>
      <w:tr w:rsidR="00EF4A85" w:rsidRPr="0012076C" w:rsidTr="00084E97">
        <w:trPr>
          <w:trHeight w:val="418"/>
        </w:trPr>
        <w:tc>
          <w:tcPr>
            <w:tcW w:w="34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85" w:rsidRPr="0012076C" w:rsidRDefault="00EF4A85" w:rsidP="00084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76C">
              <w:rPr>
                <w:rFonts w:ascii="Times New Roman" w:hAnsi="Times New Roman"/>
                <w:sz w:val="28"/>
                <w:szCs w:val="28"/>
              </w:rPr>
              <w:t>Дата</w:t>
            </w:r>
            <w:r w:rsidR="00DF54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076C">
              <w:rPr>
                <w:rFonts w:ascii="Times New Roman" w:hAnsi="Times New Roman"/>
                <w:sz w:val="28"/>
                <w:szCs w:val="28"/>
              </w:rPr>
              <w:t>передачи</w:t>
            </w:r>
            <w:r w:rsidR="00DF54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076C">
              <w:rPr>
                <w:rFonts w:ascii="Times New Roman" w:hAnsi="Times New Roman"/>
                <w:sz w:val="28"/>
                <w:szCs w:val="28"/>
              </w:rPr>
              <w:t>исполнителю</w:t>
            </w:r>
          </w:p>
        </w:tc>
        <w:tc>
          <w:tcPr>
            <w:tcW w:w="30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85" w:rsidRPr="0012076C" w:rsidRDefault="00EF4A85" w:rsidP="00084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76C">
              <w:rPr>
                <w:rFonts w:ascii="Times New Roman" w:hAnsi="Times New Roman"/>
                <w:sz w:val="28"/>
                <w:szCs w:val="28"/>
              </w:rPr>
              <w:t>Кому</w:t>
            </w:r>
            <w:r w:rsidR="00DF54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076C">
              <w:rPr>
                <w:rFonts w:ascii="Times New Roman" w:hAnsi="Times New Roman"/>
                <w:sz w:val="28"/>
                <w:szCs w:val="28"/>
              </w:rPr>
              <w:t>направлено</w:t>
            </w:r>
            <w:r w:rsidR="00DF54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85" w:rsidRPr="0012076C" w:rsidRDefault="00EF4A85" w:rsidP="00084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76C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EF4A85" w:rsidRPr="0012076C" w:rsidTr="00084E97">
        <w:trPr>
          <w:trHeight w:val="418"/>
        </w:trPr>
        <w:tc>
          <w:tcPr>
            <w:tcW w:w="34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85" w:rsidRPr="0012076C" w:rsidRDefault="00EF4A85" w:rsidP="00084E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85" w:rsidRPr="0012076C" w:rsidRDefault="00EF4A85" w:rsidP="00084E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85" w:rsidRPr="0012076C" w:rsidRDefault="00EF4A85" w:rsidP="00084E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A85" w:rsidRPr="0012076C" w:rsidTr="00084E97">
        <w:trPr>
          <w:trHeight w:val="315"/>
        </w:trPr>
        <w:tc>
          <w:tcPr>
            <w:tcW w:w="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F4A85" w:rsidRPr="0012076C" w:rsidTr="00084E97">
        <w:trPr>
          <w:trHeight w:val="315"/>
        </w:trPr>
        <w:tc>
          <w:tcPr>
            <w:tcW w:w="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F4A85" w:rsidRPr="0012076C" w:rsidTr="00084E97">
        <w:trPr>
          <w:trHeight w:val="315"/>
        </w:trPr>
        <w:tc>
          <w:tcPr>
            <w:tcW w:w="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F4A85" w:rsidRPr="0012076C" w:rsidTr="00084E97">
        <w:trPr>
          <w:trHeight w:val="315"/>
        </w:trPr>
        <w:tc>
          <w:tcPr>
            <w:tcW w:w="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F4A85" w:rsidRPr="0012076C" w:rsidTr="00084E97">
        <w:trPr>
          <w:trHeight w:val="315"/>
        </w:trPr>
        <w:tc>
          <w:tcPr>
            <w:tcW w:w="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F4A85" w:rsidRPr="0012076C" w:rsidTr="00084E97">
        <w:trPr>
          <w:trHeight w:val="315"/>
        </w:trPr>
        <w:tc>
          <w:tcPr>
            <w:tcW w:w="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F4A85" w:rsidRPr="0012076C" w:rsidTr="00084E97">
        <w:trPr>
          <w:gridAfter w:val="2"/>
          <w:wAfter w:w="528" w:type="dxa"/>
          <w:trHeight w:val="360"/>
        </w:trPr>
        <w:tc>
          <w:tcPr>
            <w:tcW w:w="60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EF4A85" w:rsidP="00084E97">
            <w:pPr>
              <w:rPr>
                <w:rFonts w:ascii="Times New Roman" w:hAnsi="Times New Roman"/>
                <w:sz w:val="28"/>
                <w:szCs w:val="28"/>
              </w:rPr>
            </w:pPr>
            <w:r w:rsidRPr="0012076C">
              <w:rPr>
                <w:rFonts w:ascii="Times New Roman" w:hAnsi="Times New Roman"/>
                <w:sz w:val="28"/>
                <w:szCs w:val="28"/>
              </w:rPr>
              <w:t>Когда</w:t>
            </w:r>
            <w:r w:rsidR="00DF54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076C">
              <w:rPr>
                <w:rFonts w:ascii="Times New Roman" w:hAnsi="Times New Roman"/>
                <w:sz w:val="28"/>
                <w:szCs w:val="28"/>
              </w:rPr>
              <w:t>фактически</w:t>
            </w:r>
            <w:r w:rsidR="00DF54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076C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EF4A85" w:rsidP="00084E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F4A85" w:rsidRPr="0012076C" w:rsidTr="00084E97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EF4A85" w:rsidP="00084E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F4A85" w:rsidRPr="0012076C" w:rsidTr="00084E97">
        <w:trPr>
          <w:trHeight w:val="330"/>
        </w:trPr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EF4A85" w:rsidP="00084E97">
            <w:pPr>
              <w:rPr>
                <w:rFonts w:ascii="Times New Roman" w:hAnsi="Times New Roman"/>
                <w:sz w:val="28"/>
                <w:szCs w:val="28"/>
              </w:rPr>
            </w:pPr>
            <w:r w:rsidRPr="0012076C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F4A85" w:rsidRPr="0012076C" w:rsidTr="00084E97">
        <w:trPr>
          <w:trHeight w:val="315"/>
        </w:trPr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EF4A85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(результат</w:t>
            </w:r>
            <w:r w:rsidR="00DF54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рассмотрени</w:t>
            </w:r>
            <w:r w:rsidRPr="0012076C">
              <w:rPr>
                <w:rFonts w:ascii="Times New Roman" w:hAnsi="Times New Roman"/>
                <w:sz w:val="28"/>
                <w:szCs w:val="28"/>
              </w:rPr>
              <w:t>я):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EF4A85" w:rsidP="00084E97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4A85" w:rsidRPr="0012076C" w:rsidTr="00084E97">
        <w:trPr>
          <w:trHeight w:val="315"/>
        </w:trPr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F4A85" w:rsidRPr="0012076C" w:rsidTr="00084E97">
        <w:trPr>
          <w:trHeight w:val="315"/>
        </w:trPr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F4A85" w:rsidRPr="0012076C" w:rsidTr="00084E97">
        <w:trPr>
          <w:trHeight w:val="315"/>
        </w:trPr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F4A85" w:rsidRPr="0012076C" w:rsidTr="00084E97">
        <w:trPr>
          <w:trHeight w:val="315"/>
        </w:trPr>
        <w:tc>
          <w:tcPr>
            <w:tcW w:w="992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EF4A85" w:rsidP="00084E97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EF4A85" w:rsidRPr="0012076C" w:rsidRDefault="00EF4A85" w:rsidP="00084E97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EF4A85" w:rsidRPr="0012076C" w:rsidRDefault="00EF4A85" w:rsidP="000F4D5C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2076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подпись</w:t>
            </w:r>
            <w:r w:rsidR="00DF540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12076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заявителя</w:t>
            </w:r>
            <w:r w:rsidR="00DF540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12076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(разъяснено)</w:t>
            </w:r>
            <w:r w:rsidR="00DF540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         </w:t>
            </w:r>
            <w:r w:rsidRPr="0012076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__________________________</w:t>
            </w:r>
            <w:r w:rsidR="00DF540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       </w:t>
            </w:r>
            <w:r w:rsidRPr="0012076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___________________________</w:t>
            </w:r>
          </w:p>
        </w:tc>
      </w:tr>
      <w:tr w:rsidR="00EF4A85" w:rsidRPr="0012076C" w:rsidTr="00084E97">
        <w:trPr>
          <w:gridAfter w:val="3"/>
          <w:wAfter w:w="567" w:type="dxa"/>
          <w:trHeight w:val="315"/>
        </w:trPr>
        <w:tc>
          <w:tcPr>
            <w:tcW w:w="45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A85" w:rsidRPr="0012076C" w:rsidRDefault="00EF4A85" w:rsidP="00084E97">
            <w:pPr>
              <w:rPr>
                <w:rFonts w:ascii="Times New Roman" w:hAnsi="Times New Roman"/>
                <w:sz w:val="28"/>
                <w:szCs w:val="28"/>
              </w:rPr>
            </w:pPr>
            <w:r w:rsidRPr="0012076C">
              <w:rPr>
                <w:rFonts w:ascii="Times New Roman" w:hAnsi="Times New Roman"/>
                <w:sz w:val="28"/>
                <w:szCs w:val="28"/>
              </w:rPr>
              <w:t>С</w:t>
            </w:r>
            <w:r w:rsidR="00DF54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076C">
              <w:rPr>
                <w:rFonts w:ascii="Times New Roman" w:hAnsi="Times New Roman"/>
                <w:sz w:val="28"/>
                <w:szCs w:val="28"/>
              </w:rPr>
              <w:t>контроля</w:t>
            </w:r>
            <w:r w:rsidR="00DF54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076C">
              <w:rPr>
                <w:rFonts w:ascii="Times New Roman" w:hAnsi="Times New Roman"/>
                <w:sz w:val="28"/>
                <w:szCs w:val="28"/>
              </w:rPr>
              <w:t>снял:</w:t>
            </w:r>
          </w:p>
          <w:p w:rsidR="00EF4A85" w:rsidRPr="0012076C" w:rsidRDefault="00EF4A85" w:rsidP="00084E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A85" w:rsidRPr="0012076C" w:rsidRDefault="00EF4A85" w:rsidP="00084E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85" w:rsidRPr="0012076C" w:rsidRDefault="00EF4A85" w:rsidP="00084E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A85" w:rsidRPr="0012076C" w:rsidRDefault="00EF4A85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85" w:rsidRPr="0012076C" w:rsidRDefault="00EF4A85" w:rsidP="00084E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4A85" w:rsidRDefault="00EF4A85" w:rsidP="000F4D5C">
      <w:pPr>
        <w:pStyle w:val="21"/>
        <w:tabs>
          <w:tab w:val="left" w:pos="779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12076C">
        <w:rPr>
          <w:rFonts w:ascii="Times New Roman" w:hAnsi="Times New Roman" w:cs="Times New Roman"/>
          <w:sz w:val="28"/>
          <w:szCs w:val="28"/>
        </w:rPr>
        <w:t>(ФИО)</w:t>
      </w:r>
      <w:r w:rsidRPr="001207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(подпись)</w:t>
      </w:r>
      <w:r w:rsidRPr="0012076C">
        <w:rPr>
          <w:rFonts w:ascii="Times New Roman" w:hAnsi="Times New Roman" w:cs="Times New Roman"/>
          <w:sz w:val="28"/>
          <w:szCs w:val="28"/>
        </w:rPr>
        <w:tab/>
      </w:r>
      <w:r w:rsidRPr="0012076C">
        <w:rPr>
          <w:rFonts w:ascii="Times New Roman" w:hAnsi="Times New Roman" w:cs="Times New Roman"/>
          <w:sz w:val="28"/>
          <w:szCs w:val="28"/>
        </w:rPr>
        <w:tab/>
      </w:r>
      <w:r w:rsidRPr="0012076C">
        <w:rPr>
          <w:rFonts w:ascii="Times New Roman" w:hAnsi="Times New Roman" w:cs="Times New Roman"/>
          <w:sz w:val="28"/>
          <w:szCs w:val="28"/>
        </w:rPr>
        <w:tab/>
      </w:r>
      <w:r w:rsidRPr="0012076C">
        <w:rPr>
          <w:rFonts w:ascii="Times New Roman" w:hAnsi="Times New Roman" w:cs="Times New Roman"/>
          <w:sz w:val="28"/>
          <w:szCs w:val="28"/>
        </w:rPr>
        <w:tab/>
      </w:r>
      <w:r w:rsidRPr="0012076C">
        <w:rPr>
          <w:rFonts w:ascii="Times New Roman" w:hAnsi="Times New Roman" w:cs="Times New Roman"/>
          <w:sz w:val="28"/>
          <w:szCs w:val="28"/>
        </w:rPr>
        <w:tab/>
      </w:r>
      <w:r w:rsidR="00DF54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4D5C" w:rsidRDefault="000F4D5C" w:rsidP="000F4D5C">
      <w:pPr>
        <w:pStyle w:val="21"/>
        <w:tabs>
          <w:tab w:val="left" w:pos="7797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F4D5C" w:rsidRDefault="000F4D5C" w:rsidP="000F4D5C">
      <w:pPr>
        <w:pStyle w:val="21"/>
        <w:tabs>
          <w:tab w:val="left" w:pos="7797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F4A85" w:rsidRDefault="00EF4A85" w:rsidP="00EF4A85">
      <w:pPr>
        <w:rPr>
          <w:rFonts w:ascii="Times New Roman" w:hAnsi="Times New Roman"/>
          <w:sz w:val="28"/>
          <w:szCs w:val="28"/>
        </w:rPr>
      </w:pPr>
    </w:p>
    <w:p w:rsidR="000F4D5C" w:rsidRPr="00554534" w:rsidRDefault="000F4D5C" w:rsidP="000F4D5C">
      <w:pPr>
        <w:pStyle w:val="affffc"/>
        <w:shd w:val="clear" w:color="auto" w:fill="auto"/>
        <w:tabs>
          <w:tab w:val="left" w:pos="1278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554534">
        <w:rPr>
          <w:sz w:val="28"/>
          <w:szCs w:val="28"/>
        </w:rPr>
        <w:t>Глава Новосельского сельского поселения</w:t>
      </w:r>
    </w:p>
    <w:p w:rsidR="00EF4A85" w:rsidRPr="003F65B8" w:rsidRDefault="000F4D5C" w:rsidP="000F4D5C">
      <w:pPr>
        <w:tabs>
          <w:tab w:val="left" w:pos="7797"/>
        </w:tabs>
        <w:rPr>
          <w:rFonts w:ascii="Times New Roman" w:hAnsi="Times New Roman"/>
          <w:b/>
          <w:sz w:val="28"/>
          <w:szCs w:val="28"/>
        </w:rPr>
      </w:pPr>
      <w:r w:rsidRPr="00554534">
        <w:rPr>
          <w:rFonts w:ascii="Times New Roman" w:hAnsi="Times New Roman"/>
          <w:sz w:val="28"/>
          <w:szCs w:val="28"/>
        </w:rPr>
        <w:t xml:space="preserve">Новокубанского района                                                                       </w:t>
      </w:r>
      <w:proofErr w:type="spellStart"/>
      <w:r w:rsidRPr="00554534">
        <w:rPr>
          <w:rFonts w:ascii="Times New Roman" w:hAnsi="Times New Roman"/>
          <w:sz w:val="28"/>
          <w:szCs w:val="28"/>
        </w:rPr>
        <w:t>А.Е.Колесников</w:t>
      </w:r>
      <w:proofErr w:type="spellEnd"/>
    </w:p>
    <w:p w:rsidR="00EF4A85" w:rsidRDefault="00EF4A85" w:rsidP="00EF4A85">
      <w:pPr>
        <w:rPr>
          <w:rFonts w:ascii="Times New Roman" w:hAnsi="Times New Roman"/>
          <w:sz w:val="28"/>
          <w:szCs w:val="28"/>
        </w:rPr>
      </w:pPr>
    </w:p>
    <w:p w:rsidR="00EF4A85" w:rsidRDefault="00EF4A85" w:rsidP="00560F0B">
      <w:pPr>
        <w:pStyle w:val="ConsPlusNormal"/>
        <w:widowControl/>
        <w:ind w:firstLine="0"/>
        <w:jc w:val="both"/>
        <w:rPr>
          <w:spacing w:val="-6"/>
        </w:rPr>
      </w:pPr>
    </w:p>
    <w:p w:rsidR="00EF4A85" w:rsidRDefault="00EF4A85" w:rsidP="00560F0B">
      <w:pPr>
        <w:pStyle w:val="ConsPlusNormal"/>
        <w:widowControl/>
        <w:ind w:firstLine="0"/>
        <w:jc w:val="both"/>
        <w:rPr>
          <w:spacing w:val="-6"/>
        </w:rPr>
      </w:pPr>
    </w:p>
    <w:p w:rsidR="000F4D5C" w:rsidRDefault="000F4D5C" w:rsidP="00560F0B">
      <w:pPr>
        <w:pStyle w:val="ConsPlusNormal"/>
        <w:widowControl/>
        <w:ind w:firstLine="0"/>
        <w:jc w:val="both"/>
        <w:rPr>
          <w:spacing w:val="-6"/>
        </w:rPr>
      </w:pPr>
    </w:p>
    <w:p w:rsidR="000F4D5C" w:rsidRDefault="000F4D5C" w:rsidP="00560F0B">
      <w:pPr>
        <w:pStyle w:val="ConsPlusNormal"/>
        <w:widowControl/>
        <w:ind w:firstLine="0"/>
        <w:jc w:val="both"/>
        <w:rPr>
          <w:spacing w:val="-6"/>
        </w:rPr>
      </w:pPr>
    </w:p>
    <w:p w:rsidR="000F4D5C" w:rsidRDefault="000F4D5C" w:rsidP="00560F0B">
      <w:pPr>
        <w:pStyle w:val="ConsPlusNormal"/>
        <w:widowControl/>
        <w:ind w:firstLine="0"/>
        <w:jc w:val="both"/>
        <w:rPr>
          <w:spacing w:val="-6"/>
        </w:rPr>
      </w:pPr>
    </w:p>
    <w:p w:rsidR="000F4D5C" w:rsidRDefault="000F4D5C" w:rsidP="00560F0B">
      <w:pPr>
        <w:pStyle w:val="ConsPlusNormal"/>
        <w:widowControl/>
        <w:ind w:firstLine="0"/>
        <w:jc w:val="both"/>
        <w:rPr>
          <w:spacing w:val="-6"/>
        </w:rPr>
      </w:pPr>
    </w:p>
    <w:p w:rsidR="000F4D5C" w:rsidRDefault="000F4D5C" w:rsidP="00560F0B">
      <w:pPr>
        <w:pStyle w:val="ConsPlusNormal"/>
        <w:widowControl/>
        <w:ind w:firstLine="0"/>
        <w:jc w:val="both"/>
        <w:rPr>
          <w:spacing w:val="-6"/>
        </w:rPr>
      </w:pPr>
    </w:p>
    <w:p w:rsidR="000F4D5C" w:rsidRDefault="000F4D5C" w:rsidP="00560F0B">
      <w:pPr>
        <w:pStyle w:val="ConsPlusNormal"/>
        <w:widowControl/>
        <w:ind w:firstLine="0"/>
        <w:jc w:val="both"/>
        <w:rPr>
          <w:spacing w:val="-6"/>
        </w:rPr>
      </w:pPr>
    </w:p>
    <w:p w:rsidR="000F4D5C" w:rsidRDefault="000F4D5C" w:rsidP="00560F0B">
      <w:pPr>
        <w:pStyle w:val="ConsPlusNormal"/>
        <w:widowControl/>
        <w:ind w:firstLine="0"/>
        <w:jc w:val="both"/>
        <w:rPr>
          <w:spacing w:val="-6"/>
        </w:rPr>
      </w:pPr>
    </w:p>
    <w:p w:rsidR="000F4D5C" w:rsidRDefault="000F4D5C" w:rsidP="00560F0B">
      <w:pPr>
        <w:pStyle w:val="ConsPlusNormal"/>
        <w:widowControl/>
        <w:ind w:firstLine="0"/>
        <w:jc w:val="both"/>
        <w:rPr>
          <w:spacing w:val="-6"/>
        </w:rPr>
      </w:pPr>
    </w:p>
    <w:p w:rsidR="000F4D5C" w:rsidRDefault="000F4D5C" w:rsidP="00560F0B">
      <w:pPr>
        <w:pStyle w:val="ConsPlusNormal"/>
        <w:widowControl/>
        <w:ind w:firstLine="0"/>
        <w:jc w:val="both"/>
        <w:rPr>
          <w:spacing w:val="-6"/>
        </w:rPr>
      </w:pPr>
    </w:p>
    <w:p w:rsidR="000F4D5C" w:rsidRDefault="000F4D5C" w:rsidP="00560F0B">
      <w:pPr>
        <w:pStyle w:val="ConsPlusNormal"/>
        <w:widowControl/>
        <w:ind w:firstLine="0"/>
        <w:jc w:val="both"/>
        <w:rPr>
          <w:spacing w:val="-6"/>
        </w:rPr>
      </w:pPr>
    </w:p>
    <w:p w:rsidR="000F4D5C" w:rsidRDefault="000F4D5C" w:rsidP="00560F0B">
      <w:pPr>
        <w:pStyle w:val="ConsPlusNormal"/>
        <w:widowControl/>
        <w:ind w:firstLine="0"/>
        <w:jc w:val="both"/>
        <w:rPr>
          <w:spacing w:val="-6"/>
        </w:rPr>
      </w:pPr>
    </w:p>
    <w:p w:rsidR="000F4D5C" w:rsidRDefault="000F4D5C" w:rsidP="00560F0B">
      <w:pPr>
        <w:pStyle w:val="ConsPlusNormal"/>
        <w:widowControl/>
        <w:ind w:firstLine="0"/>
        <w:jc w:val="both"/>
        <w:rPr>
          <w:spacing w:val="-6"/>
        </w:rPr>
      </w:pPr>
    </w:p>
    <w:p w:rsidR="000F4D5C" w:rsidRDefault="000F4D5C" w:rsidP="00560F0B">
      <w:pPr>
        <w:pStyle w:val="ConsPlusNormal"/>
        <w:widowControl/>
        <w:ind w:firstLine="0"/>
        <w:jc w:val="both"/>
        <w:rPr>
          <w:spacing w:val="-6"/>
        </w:rPr>
      </w:pPr>
    </w:p>
    <w:p w:rsidR="000F4D5C" w:rsidRDefault="000F4D5C" w:rsidP="00560F0B">
      <w:pPr>
        <w:pStyle w:val="ConsPlusNormal"/>
        <w:widowControl/>
        <w:ind w:firstLine="0"/>
        <w:jc w:val="both"/>
        <w:rPr>
          <w:spacing w:val="-6"/>
        </w:rPr>
      </w:pPr>
    </w:p>
    <w:p w:rsidR="00EF4A85" w:rsidRPr="00453DF7" w:rsidRDefault="00EF4A85" w:rsidP="00EF4A85">
      <w:pPr>
        <w:tabs>
          <w:tab w:val="left" w:pos="7797"/>
        </w:tabs>
        <w:ind w:left="4536"/>
        <w:rPr>
          <w:rFonts w:ascii="Times New Roman" w:eastAsiaTheme="minorHAnsi" w:hAnsi="Times New Roman"/>
          <w:sz w:val="28"/>
          <w:szCs w:val="28"/>
          <w:lang w:eastAsia="en-US"/>
        </w:rPr>
      </w:pPr>
      <w:r w:rsidRPr="00453DF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Приложение</w:t>
      </w:r>
      <w:r w:rsidR="00DF540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53DF7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0F4D5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</w:p>
    <w:p w:rsidR="00EF4A85" w:rsidRDefault="00EF4A85" w:rsidP="00EF4A85">
      <w:pPr>
        <w:pStyle w:val="affffc"/>
        <w:shd w:val="clear" w:color="auto" w:fill="auto"/>
        <w:spacing w:before="0" w:after="0" w:line="240" w:lineRule="auto"/>
        <w:ind w:left="4536" w:firstLine="0"/>
        <w:jc w:val="left"/>
        <w:rPr>
          <w:sz w:val="28"/>
          <w:szCs w:val="28"/>
        </w:rPr>
      </w:pPr>
      <w:r w:rsidRPr="00453DF7">
        <w:rPr>
          <w:sz w:val="28"/>
          <w:szCs w:val="28"/>
        </w:rPr>
        <w:t>к</w:t>
      </w:r>
      <w:r w:rsidR="00DF5402">
        <w:rPr>
          <w:sz w:val="28"/>
          <w:szCs w:val="28"/>
        </w:rPr>
        <w:t xml:space="preserve"> </w:t>
      </w:r>
      <w:r w:rsidRPr="00AB2B32">
        <w:rPr>
          <w:sz w:val="28"/>
          <w:szCs w:val="28"/>
        </w:rPr>
        <w:t>Инструкции</w:t>
      </w:r>
      <w:r w:rsidR="00DF5402">
        <w:rPr>
          <w:sz w:val="28"/>
          <w:szCs w:val="28"/>
        </w:rPr>
        <w:t xml:space="preserve"> </w:t>
      </w:r>
      <w:r w:rsidRPr="00AB2B32">
        <w:rPr>
          <w:sz w:val="28"/>
          <w:szCs w:val="28"/>
        </w:rPr>
        <w:t>о</w:t>
      </w:r>
      <w:r w:rsidR="00DF5402">
        <w:rPr>
          <w:sz w:val="28"/>
          <w:szCs w:val="28"/>
        </w:rPr>
        <w:t xml:space="preserve"> </w:t>
      </w:r>
      <w:r w:rsidRPr="00AB2B32">
        <w:rPr>
          <w:sz w:val="28"/>
          <w:szCs w:val="28"/>
        </w:rPr>
        <w:t>порядке</w:t>
      </w:r>
      <w:r w:rsidR="00DF5402">
        <w:rPr>
          <w:sz w:val="28"/>
          <w:szCs w:val="28"/>
        </w:rPr>
        <w:t xml:space="preserve"> </w:t>
      </w:r>
      <w:r w:rsidRPr="00AB2B32">
        <w:rPr>
          <w:sz w:val="28"/>
          <w:szCs w:val="28"/>
        </w:rPr>
        <w:t>рассмотрения</w:t>
      </w:r>
      <w:r w:rsidR="00DF5402">
        <w:rPr>
          <w:sz w:val="28"/>
          <w:szCs w:val="28"/>
        </w:rPr>
        <w:t xml:space="preserve"> </w:t>
      </w:r>
      <w:r w:rsidRPr="00AB2B32">
        <w:rPr>
          <w:sz w:val="28"/>
          <w:szCs w:val="28"/>
        </w:rPr>
        <w:t>обращений</w:t>
      </w:r>
      <w:r w:rsidR="00DF5402">
        <w:rPr>
          <w:sz w:val="28"/>
          <w:szCs w:val="28"/>
        </w:rPr>
        <w:t xml:space="preserve"> </w:t>
      </w:r>
      <w:r w:rsidRPr="00AB2B32">
        <w:rPr>
          <w:sz w:val="28"/>
          <w:szCs w:val="28"/>
        </w:rPr>
        <w:t>граждан</w:t>
      </w:r>
      <w:r w:rsidR="00DF5402">
        <w:rPr>
          <w:sz w:val="28"/>
          <w:szCs w:val="28"/>
        </w:rPr>
        <w:t xml:space="preserve"> </w:t>
      </w:r>
      <w:r w:rsidRPr="00AB2B32">
        <w:rPr>
          <w:sz w:val="28"/>
          <w:szCs w:val="28"/>
        </w:rPr>
        <w:t>в</w:t>
      </w:r>
      <w:r w:rsidR="00DF5402">
        <w:rPr>
          <w:sz w:val="28"/>
          <w:szCs w:val="28"/>
        </w:rPr>
        <w:t xml:space="preserve"> </w:t>
      </w:r>
      <w:r w:rsidRPr="00AB2B32">
        <w:rPr>
          <w:sz w:val="28"/>
          <w:szCs w:val="28"/>
        </w:rPr>
        <w:t>администрации</w:t>
      </w:r>
      <w:r w:rsidR="00DF5402">
        <w:rPr>
          <w:sz w:val="28"/>
          <w:szCs w:val="28"/>
        </w:rPr>
        <w:t xml:space="preserve"> Новосельского сельского поселения Новокубанского района</w:t>
      </w:r>
    </w:p>
    <w:p w:rsidR="00EF4A85" w:rsidRDefault="00EF4A85" w:rsidP="00EF4A85">
      <w:pPr>
        <w:jc w:val="center"/>
        <w:rPr>
          <w:rFonts w:ascii="Times New Roman" w:hAnsi="Times New Roman"/>
          <w:sz w:val="28"/>
          <w:szCs w:val="28"/>
        </w:rPr>
      </w:pPr>
    </w:p>
    <w:p w:rsidR="000F4D5C" w:rsidRPr="000F4D5C" w:rsidRDefault="000F4D5C" w:rsidP="00EF4A85">
      <w:pPr>
        <w:jc w:val="center"/>
        <w:rPr>
          <w:rFonts w:ascii="Times New Roman" w:hAnsi="Times New Roman"/>
          <w:sz w:val="28"/>
          <w:szCs w:val="28"/>
        </w:rPr>
      </w:pPr>
    </w:p>
    <w:p w:rsidR="00EF4A85" w:rsidRPr="003F65B8" w:rsidRDefault="00EF4A85" w:rsidP="00EF4A85">
      <w:pPr>
        <w:jc w:val="center"/>
        <w:rPr>
          <w:rFonts w:ascii="Times New Roman" w:hAnsi="Times New Roman"/>
          <w:b/>
          <w:sz w:val="28"/>
          <w:szCs w:val="28"/>
        </w:rPr>
      </w:pPr>
      <w:r w:rsidRPr="003F65B8">
        <w:rPr>
          <w:rFonts w:ascii="Times New Roman" w:hAnsi="Times New Roman"/>
          <w:b/>
          <w:sz w:val="28"/>
          <w:szCs w:val="28"/>
        </w:rPr>
        <w:t>Ф</w:t>
      </w:r>
      <w:r w:rsidR="000F4D5C">
        <w:rPr>
          <w:rFonts w:ascii="Times New Roman" w:hAnsi="Times New Roman"/>
          <w:b/>
          <w:sz w:val="28"/>
          <w:szCs w:val="28"/>
        </w:rPr>
        <w:t>орма карточки выездного приема</w:t>
      </w:r>
    </w:p>
    <w:p w:rsidR="00EF4A85" w:rsidRPr="003F65B8" w:rsidRDefault="00EF4A85" w:rsidP="00EF4A85">
      <w:pPr>
        <w:rPr>
          <w:rFonts w:ascii="Times New Roman" w:hAnsi="Times New Roman"/>
          <w:sz w:val="28"/>
          <w:szCs w:val="28"/>
        </w:rPr>
      </w:pPr>
    </w:p>
    <w:tbl>
      <w:tblPr>
        <w:tblW w:w="1006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973"/>
        <w:gridCol w:w="4090"/>
      </w:tblGrid>
      <w:tr w:rsidR="00EF4A85" w:rsidRPr="003F65B8" w:rsidTr="00084E97">
        <w:trPr>
          <w:trHeight w:val="1955"/>
        </w:trPr>
        <w:tc>
          <w:tcPr>
            <w:tcW w:w="10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4A85" w:rsidRPr="00D57C25" w:rsidRDefault="00EF4A85" w:rsidP="00084E9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7C25">
              <w:rPr>
                <w:rFonts w:ascii="Times New Roman" w:hAnsi="Times New Roman"/>
                <w:b/>
                <w:bCs/>
                <w:sz w:val="28"/>
                <w:szCs w:val="28"/>
              </w:rPr>
              <w:t>ВЫЕЗДНОЙ</w:t>
            </w:r>
            <w:r w:rsidR="00DF54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57C25">
              <w:rPr>
                <w:rFonts w:ascii="Times New Roman" w:hAnsi="Times New Roman"/>
                <w:b/>
                <w:bCs/>
                <w:sz w:val="28"/>
                <w:szCs w:val="28"/>
              </w:rPr>
              <w:t>ПРИЕМ</w:t>
            </w:r>
          </w:p>
          <w:p w:rsidR="00EF4A85" w:rsidRPr="00D57C25" w:rsidRDefault="00EF4A85" w:rsidP="00084E9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57C25"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__________________________________________________________</w:t>
            </w:r>
          </w:p>
          <w:p w:rsidR="00EF4A85" w:rsidRPr="00D57C25" w:rsidRDefault="00EF4A85" w:rsidP="00084E97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D57C25">
              <w:rPr>
                <w:rFonts w:ascii="Times New Roman" w:hAnsi="Times New Roman"/>
                <w:bCs/>
                <w:sz w:val="22"/>
                <w:szCs w:val="28"/>
              </w:rPr>
              <w:t>(должность)ФИО</w:t>
            </w:r>
          </w:p>
          <w:p w:rsidR="00EF4A85" w:rsidRPr="00D57C25" w:rsidRDefault="00EF4A85" w:rsidP="00084E97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D57C25">
              <w:rPr>
                <w:rFonts w:ascii="Times New Roman" w:hAnsi="Times New Roman"/>
                <w:bCs/>
                <w:sz w:val="22"/>
                <w:szCs w:val="28"/>
              </w:rPr>
              <w:t>В</w:t>
            </w:r>
            <w:r w:rsidR="00DF5402">
              <w:rPr>
                <w:rFonts w:ascii="Times New Roman" w:hAnsi="Times New Roman"/>
                <w:bCs/>
                <w:sz w:val="22"/>
                <w:szCs w:val="28"/>
              </w:rPr>
              <w:t xml:space="preserve"> </w:t>
            </w:r>
            <w:r w:rsidRPr="00D57C25">
              <w:rPr>
                <w:rFonts w:ascii="Times New Roman" w:hAnsi="Times New Roman"/>
                <w:bCs/>
                <w:sz w:val="22"/>
                <w:szCs w:val="28"/>
              </w:rPr>
              <w:t>___________________________________________________________________</w:t>
            </w:r>
          </w:p>
          <w:p w:rsidR="00EF4A85" w:rsidRPr="00C5503C" w:rsidRDefault="00EF4A85" w:rsidP="00084E9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57C25">
              <w:rPr>
                <w:rFonts w:ascii="Times New Roman" w:hAnsi="Times New Roman"/>
                <w:bCs/>
                <w:sz w:val="22"/>
                <w:szCs w:val="28"/>
              </w:rPr>
              <w:t>(наименование</w:t>
            </w:r>
            <w:r w:rsidR="00DF5402">
              <w:rPr>
                <w:rFonts w:ascii="Times New Roman" w:hAnsi="Times New Roman"/>
                <w:bCs/>
                <w:sz w:val="22"/>
                <w:szCs w:val="28"/>
              </w:rPr>
              <w:t xml:space="preserve"> </w:t>
            </w:r>
            <w:r w:rsidRPr="00D57C25">
              <w:rPr>
                <w:rFonts w:ascii="Times New Roman" w:hAnsi="Times New Roman"/>
                <w:bCs/>
                <w:sz w:val="22"/>
                <w:szCs w:val="28"/>
              </w:rPr>
              <w:t>поселения,</w:t>
            </w:r>
            <w:r w:rsidR="00DF5402">
              <w:rPr>
                <w:rFonts w:ascii="Times New Roman" w:hAnsi="Times New Roman"/>
                <w:bCs/>
                <w:sz w:val="22"/>
                <w:szCs w:val="28"/>
              </w:rPr>
              <w:t xml:space="preserve"> </w:t>
            </w:r>
            <w:r w:rsidRPr="00D57C25">
              <w:rPr>
                <w:rFonts w:ascii="Times New Roman" w:hAnsi="Times New Roman"/>
                <w:bCs/>
                <w:sz w:val="22"/>
                <w:szCs w:val="28"/>
              </w:rPr>
              <w:t>населенного</w:t>
            </w:r>
            <w:r w:rsidR="00DF5402">
              <w:rPr>
                <w:rFonts w:ascii="Times New Roman" w:hAnsi="Times New Roman"/>
                <w:bCs/>
                <w:sz w:val="22"/>
                <w:szCs w:val="28"/>
              </w:rPr>
              <w:t xml:space="preserve"> </w:t>
            </w:r>
            <w:r w:rsidRPr="00D57C25">
              <w:rPr>
                <w:rFonts w:ascii="Times New Roman" w:hAnsi="Times New Roman"/>
                <w:bCs/>
                <w:sz w:val="22"/>
                <w:szCs w:val="28"/>
              </w:rPr>
              <w:t>пункта)</w:t>
            </w:r>
          </w:p>
        </w:tc>
      </w:tr>
      <w:tr w:rsidR="00EF4A85" w:rsidRPr="003F65B8" w:rsidTr="00084E97">
        <w:trPr>
          <w:trHeight w:val="270"/>
        </w:trPr>
        <w:tc>
          <w:tcPr>
            <w:tcW w:w="597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</w:tcPr>
          <w:p w:rsidR="00EF4A85" w:rsidRDefault="00EF4A85" w:rsidP="00084E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65B8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EF4A85" w:rsidRPr="003F65B8" w:rsidRDefault="00DF5402" w:rsidP="00084E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Новосельского сельского поселения Новокубанского района</w:t>
            </w:r>
          </w:p>
        </w:tc>
        <w:tc>
          <w:tcPr>
            <w:tcW w:w="4090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EF4A85" w:rsidRPr="00D57C25" w:rsidRDefault="00EF4A85" w:rsidP="00084E97">
            <w:pPr>
              <w:jc w:val="center"/>
              <w:rPr>
                <w:rFonts w:ascii="Times New Roman" w:hAnsi="Times New Roman"/>
                <w:szCs w:val="28"/>
              </w:rPr>
            </w:pPr>
            <w:r w:rsidRPr="00D57C25">
              <w:rPr>
                <w:rFonts w:ascii="Times New Roman" w:hAnsi="Times New Roman"/>
                <w:szCs w:val="28"/>
              </w:rPr>
              <w:t>Место</w:t>
            </w:r>
            <w:r w:rsidR="00DF5402">
              <w:rPr>
                <w:rFonts w:ascii="Times New Roman" w:hAnsi="Times New Roman"/>
                <w:szCs w:val="28"/>
              </w:rPr>
              <w:t xml:space="preserve"> </w:t>
            </w:r>
          </w:p>
          <w:p w:rsidR="00EF4A85" w:rsidRPr="003F65B8" w:rsidRDefault="00EF4A85" w:rsidP="00084E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7C25">
              <w:rPr>
                <w:rFonts w:ascii="Times New Roman" w:hAnsi="Times New Roman"/>
                <w:szCs w:val="28"/>
              </w:rPr>
              <w:t>для</w:t>
            </w:r>
            <w:r w:rsidR="00DF5402">
              <w:rPr>
                <w:rFonts w:ascii="Times New Roman" w:hAnsi="Times New Roman"/>
                <w:szCs w:val="28"/>
              </w:rPr>
              <w:t xml:space="preserve"> </w:t>
            </w:r>
            <w:r w:rsidRPr="00D57C25">
              <w:rPr>
                <w:rFonts w:ascii="Times New Roman" w:hAnsi="Times New Roman"/>
                <w:szCs w:val="28"/>
              </w:rPr>
              <w:t>регистрационного</w:t>
            </w:r>
            <w:r w:rsidR="00DF5402">
              <w:rPr>
                <w:rFonts w:ascii="Times New Roman" w:hAnsi="Times New Roman"/>
                <w:szCs w:val="28"/>
              </w:rPr>
              <w:t xml:space="preserve"> </w:t>
            </w:r>
            <w:r w:rsidRPr="00D57C25">
              <w:rPr>
                <w:rFonts w:ascii="Times New Roman" w:hAnsi="Times New Roman"/>
                <w:szCs w:val="28"/>
              </w:rPr>
              <w:t>штрих-кода</w:t>
            </w:r>
          </w:p>
        </w:tc>
      </w:tr>
      <w:tr w:rsidR="00EF4A85" w:rsidRPr="003F65B8" w:rsidTr="00084E97">
        <w:trPr>
          <w:trHeight w:val="315"/>
        </w:trPr>
        <w:tc>
          <w:tcPr>
            <w:tcW w:w="597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</w:tcPr>
          <w:p w:rsidR="00EF4A85" w:rsidRPr="003F65B8" w:rsidRDefault="00EF4A85" w:rsidP="00084E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65B8">
              <w:rPr>
                <w:rFonts w:ascii="Times New Roman" w:hAnsi="Times New Roman"/>
                <w:b/>
                <w:sz w:val="28"/>
                <w:szCs w:val="28"/>
              </w:rPr>
              <w:t>РЕГИСТРАЦИОННО-КОНТРОЛЬНАЯ</w:t>
            </w:r>
            <w:r w:rsidR="00DF540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F65B8">
              <w:rPr>
                <w:rFonts w:ascii="Times New Roman" w:hAnsi="Times New Roman"/>
                <w:b/>
                <w:sz w:val="28"/>
                <w:szCs w:val="28"/>
              </w:rPr>
              <w:t>КАРТОЧКА</w:t>
            </w:r>
          </w:p>
        </w:tc>
        <w:tc>
          <w:tcPr>
            <w:tcW w:w="4090" w:type="dxa"/>
            <w:vMerge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EF4A85" w:rsidRPr="003F65B8" w:rsidRDefault="00EF4A85" w:rsidP="00084E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4A85" w:rsidRPr="003F65B8" w:rsidTr="00084E97">
        <w:trPr>
          <w:trHeight w:val="665"/>
        </w:trPr>
        <w:tc>
          <w:tcPr>
            <w:tcW w:w="597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center"/>
          </w:tcPr>
          <w:p w:rsidR="00EF4A85" w:rsidRPr="003F65B8" w:rsidRDefault="00EF4A85" w:rsidP="00084E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65B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 w:rsidR="00DF540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F65B8">
              <w:rPr>
                <w:rFonts w:ascii="Times New Roman" w:hAnsi="Times New Roman"/>
                <w:b/>
                <w:sz w:val="28"/>
                <w:szCs w:val="28"/>
              </w:rPr>
              <w:t>ПРИЕМА</w:t>
            </w:r>
            <w:r w:rsidR="00DF540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F65B8">
              <w:rPr>
                <w:rFonts w:ascii="Times New Roman" w:hAnsi="Times New Roman"/>
                <w:b/>
                <w:sz w:val="28"/>
                <w:szCs w:val="28"/>
              </w:rPr>
              <w:t>«____»</w:t>
            </w:r>
            <w:r w:rsidR="00DF540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________</w:t>
            </w:r>
            <w:r w:rsidRPr="003F65B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3F65B8">
              <w:rPr>
                <w:rFonts w:ascii="Times New Roman" w:hAnsi="Times New Roman"/>
                <w:b/>
                <w:sz w:val="28"/>
                <w:szCs w:val="28"/>
              </w:rPr>
              <w:t>____</w:t>
            </w:r>
            <w:r w:rsidR="00DF540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F65B8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4090" w:type="dxa"/>
            <w:vMerge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EF4A85" w:rsidRPr="003F65B8" w:rsidRDefault="00EF4A85" w:rsidP="00084E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4A85" w:rsidRPr="003F65B8" w:rsidTr="00084E97">
        <w:trPr>
          <w:trHeight w:val="418"/>
        </w:trPr>
        <w:tc>
          <w:tcPr>
            <w:tcW w:w="100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F4A85" w:rsidRPr="003F65B8" w:rsidRDefault="00EF4A85" w:rsidP="00084E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F4A85" w:rsidRPr="00C5503C" w:rsidRDefault="00EF4A85" w:rsidP="00EF4A85">
      <w:pPr>
        <w:jc w:val="center"/>
        <w:rPr>
          <w:rFonts w:ascii="Times New Roman" w:hAnsi="Times New Roman"/>
          <w:szCs w:val="28"/>
        </w:rPr>
      </w:pPr>
      <w:r w:rsidRPr="00C5503C">
        <w:rPr>
          <w:rFonts w:ascii="Times New Roman" w:hAnsi="Times New Roman"/>
          <w:szCs w:val="28"/>
        </w:rPr>
        <w:t>(фамилия,</w:t>
      </w:r>
      <w:r w:rsidR="00DF5402">
        <w:rPr>
          <w:rFonts w:ascii="Times New Roman" w:hAnsi="Times New Roman"/>
          <w:szCs w:val="28"/>
        </w:rPr>
        <w:t xml:space="preserve"> </w:t>
      </w:r>
      <w:r w:rsidRPr="00C5503C">
        <w:rPr>
          <w:rFonts w:ascii="Times New Roman" w:hAnsi="Times New Roman"/>
          <w:szCs w:val="28"/>
        </w:rPr>
        <w:t>имя,</w:t>
      </w:r>
      <w:r w:rsidR="00DF5402">
        <w:rPr>
          <w:rFonts w:ascii="Times New Roman" w:hAnsi="Times New Roman"/>
          <w:szCs w:val="28"/>
        </w:rPr>
        <w:t xml:space="preserve"> </w:t>
      </w:r>
      <w:r w:rsidRPr="00C5503C">
        <w:rPr>
          <w:rFonts w:ascii="Times New Roman" w:hAnsi="Times New Roman"/>
          <w:szCs w:val="28"/>
        </w:rPr>
        <w:t>отчество</w:t>
      </w:r>
      <w:r w:rsidR="00DF5402">
        <w:rPr>
          <w:rFonts w:ascii="Times New Roman" w:hAnsi="Times New Roman"/>
          <w:szCs w:val="28"/>
        </w:rPr>
        <w:t xml:space="preserve"> </w:t>
      </w:r>
      <w:r w:rsidRPr="00C5503C">
        <w:rPr>
          <w:rFonts w:ascii="Times New Roman" w:hAnsi="Times New Roman"/>
          <w:szCs w:val="28"/>
        </w:rPr>
        <w:t>(при</w:t>
      </w:r>
      <w:r w:rsidR="00DF5402">
        <w:rPr>
          <w:rFonts w:ascii="Times New Roman" w:hAnsi="Times New Roman"/>
          <w:szCs w:val="28"/>
        </w:rPr>
        <w:t xml:space="preserve"> </w:t>
      </w:r>
      <w:r w:rsidRPr="00C5503C">
        <w:rPr>
          <w:rFonts w:ascii="Times New Roman" w:hAnsi="Times New Roman"/>
          <w:szCs w:val="28"/>
        </w:rPr>
        <w:t>наличии))</w:t>
      </w:r>
    </w:p>
    <w:p w:rsidR="00EF4A85" w:rsidRPr="001B55AC" w:rsidRDefault="00EF4A85" w:rsidP="00EF4A85">
      <w:pPr>
        <w:pStyle w:val="affffc"/>
        <w:shd w:val="clear" w:color="auto" w:fill="auto"/>
        <w:spacing w:before="0" w:after="0" w:line="240" w:lineRule="auto"/>
        <w:ind w:firstLine="0"/>
        <w:jc w:val="left"/>
        <w:rPr>
          <w:rFonts w:eastAsia="Arial Unicode MS"/>
          <w:color w:val="000000"/>
          <w:sz w:val="28"/>
          <w:szCs w:val="28"/>
        </w:rPr>
      </w:pPr>
      <w:r w:rsidRPr="001B55AC">
        <w:rPr>
          <w:rFonts w:eastAsia="Arial Unicode MS"/>
          <w:color w:val="000000"/>
          <w:sz w:val="28"/>
          <w:szCs w:val="28"/>
        </w:rPr>
        <w:t>Адрес</w:t>
      </w:r>
      <w:r w:rsidR="00DF5402">
        <w:rPr>
          <w:rFonts w:eastAsia="Arial Unicode MS"/>
          <w:color w:val="000000"/>
          <w:sz w:val="28"/>
          <w:szCs w:val="28"/>
        </w:rPr>
        <w:t xml:space="preserve"> </w:t>
      </w:r>
      <w:r w:rsidRPr="001B55AC">
        <w:rPr>
          <w:rFonts w:eastAsia="Arial Unicode MS"/>
          <w:color w:val="000000"/>
          <w:sz w:val="28"/>
          <w:szCs w:val="28"/>
        </w:rPr>
        <w:t>места</w:t>
      </w:r>
      <w:r w:rsidR="00DF5402">
        <w:rPr>
          <w:rFonts w:eastAsia="Arial Unicode MS"/>
          <w:color w:val="000000"/>
          <w:sz w:val="28"/>
          <w:szCs w:val="28"/>
        </w:rPr>
        <w:t xml:space="preserve"> </w:t>
      </w:r>
      <w:r w:rsidRPr="001B55AC">
        <w:rPr>
          <w:rFonts w:eastAsia="Arial Unicode MS"/>
          <w:color w:val="000000"/>
          <w:sz w:val="28"/>
          <w:szCs w:val="28"/>
        </w:rPr>
        <w:t>жительства</w:t>
      </w:r>
      <w:r w:rsidR="00DF5402">
        <w:rPr>
          <w:rFonts w:eastAsia="Arial Unicode MS"/>
          <w:color w:val="000000"/>
          <w:sz w:val="28"/>
          <w:szCs w:val="28"/>
        </w:rPr>
        <w:t xml:space="preserve"> </w:t>
      </w:r>
      <w:r w:rsidRPr="001B55AC">
        <w:rPr>
          <w:rFonts w:eastAsia="Arial Unicode MS"/>
          <w:color w:val="000000"/>
          <w:sz w:val="28"/>
          <w:szCs w:val="28"/>
        </w:rPr>
        <w:t>или</w:t>
      </w:r>
      <w:r w:rsidR="00DF5402">
        <w:rPr>
          <w:rFonts w:eastAsia="Arial Unicode MS"/>
          <w:color w:val="000000"/>
          <w:sz w:val="28"/>
          <w:szCs w:val="28"/>
        </w:rPr>
        <w:t xml:space="preserve"> </w:t>
      </w:r>
      <w:r w:rsidRPr="001B55AC">
        <w:rPr>
          <w:rFonts w:eastAsia="Arial Unicode MS"/>
          <w:color w:val="000000"/>
          <w:sz w:val="28"/>
          <w:szCs w:val="28"/>
        </w:rPr>
        <w:t>адрес</w:t>
      </w:r>
      <w:r w:rsidR="00DF5402">
        <w:rPr>
          <w:rFonts w:eastAsia="Arial Unicode MS"/>
          <w:color w:val="000000"/>
          <w:sz w:val="28"/>
          <w:szCs w:val="28"/>
        </w:rPr>
        <w:t xml:space="preserve"> </w:t>
      </w:r>
      <w:r w:rsidRPr="001B55AC">
        <w:rPr>
          <w:rFonts w:eastAsia="Arial Unicode MS"/>
          <w:color w:val="000000"/>
          <w:sz w:val="28"/>
          <w:szCs w:val="28"/>
        </w:rPr>
        <w:t>электронной</w:t>
      </w:r>
      <w:r w:rsidR="00DF5402">
        <w:rPr>
          <w:rFonts w:eastAsia="Arial Unicode MS"/>
          <w:color w:val="000000"/>
          <w:sz w:val="28"/>
          <w:szCs w:val="28"/>
        </w:rPr>
        <w:t xml:space="preserve"> </w:t>
      </w:r>
      <w:r w:rsidRPr="001B55AC">
        <w:rPr>
          <w:rFonts w:eastAsia="Arial Unicode MS"/>
          <w:color w:val="000000"/>
          <w:sz w:val="28"/>
          <w:szCs w:val="28"/>
        </w:rPr>
        <w:t>почты</w:t>
      </w:r>
    </w:p>
    <w:p w:rsidR="00EF4A85" w:rsidRPr="000F4D5C" w:rsidRDefault="00EF4A85" w:rsidP="00EF4A85">
      <w:pPr>
        <w:pStyle w:val="affffc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0F4D5C">
        <w:rPr>
          <w:sz w:val="28"/>
          <w:szCs w:val="28"/>
        </w:rPr>
        <w:t>____________________________________________________________________</w:t>
      </w:r>
    </w:p>
    <w:p w:rsidR="00EF4A85" w:rsidRPr="00C5503C" w:rsidRDefault="00EF4A85" w:rsidP="00EF4A85">
      <w:pPr>
        <w:pBdr>
          <w:bottom w:val="single" w:sz="12" w:space="22" w:color="auto"/>
        </w:pBdr>
        <w:jc w:val="both"/>
        <w:rPr>
          <w:rFonts w:ascii="Times New Roman" w:hAnsi="Times New Roman"/>
          <w:szCs w:val="28"/>
        </w:rPr>
      </w:pPr>
      <w:r w:rsidRPr="001B55AC">
        <w:rPr>
          <w:rFonts w:ascii="Times New Roman" w:hAnsi="Times New Roman"/>
          <w:sz w:val="28"/>
          <w:szCs w:val="28"/>
        </w:rPr>
        <w:t>Телефон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C5503C">
        <w:rPr>
          <w:rFonts w:ascii="Times New Roman" w:hAnsi="Times New Roman"/>
          <w:szCs w:val="28"/>
        </w:rPr>
        <w:t>(при</w:t>
      </w:r>
      <w:r w:rsidR="00DF5402">
        <w:rPr>
          <w:rFonts w:ascii="Times New Roman" w:hAnsi="Times New Roman"/>
          <w:szCs w:val="28"/>
        </w:rPr>
        <w:t xml:space="preserve"> </w:t>
      </w:r>
      <w:r w:rsidRPr="00C5503C">
        <w:rPr>
          <w:rFonts w:ascii="Times New Roman" w:hAnsi="Times New Roman"/>
          <w:szCs w:val="28"/>
        </w:rPr>
        <w:t>наличии)________________________________________________</w:t>
      </w:r>
      <w:r w:rsidR="000F4D5C">
        <w:rPr>
          <w:rFonts w:ascii="Times New Roman" w:hAnsi="Times New Roman"/>
          <w:szCs w:val="28"/>
        </w:rPr>
        <w:t>_</w:t>
      </w:r>
    </w:p>
    <w:p w:rsidR="00EF4A85" w:rsidRDefault="00EF4A85" w:rsidP="00EF4A85">
      <w:pPr>
        <w:pBdr>
          <w:bottom w:val="single" w:sz="12" w:space="22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автора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EF4A85" w:rsidRPr="001B55AC" w:rsidRDefault="00EF4A85" w:rsidP="00EF4A85">
      <w:pPr>
        <w:pBdr>
          <w:bottom w:val="single" w:sz="12" w:space="22" w:color="auto"/>
        </w:pBdr>
        <w:jc w:val="both"/>
        <w:rPr>
          <w:rFonts w:ascii="Times New Roman" w:hAnsi="Times New Roman"/>
          <w:sz w:val="28"/>
          <w:szCs w:val="28"/>
        </w:rPr>
      </w:pPr>
      <w:r w:rsidRPr="001B55AC">
        <w:rPr>
          <w:rFonts w:ascii="Times New Roman" w:hAnsi="Times New Roman"/>
          <w:sz w:val="28"/>
          <w:szCs w:val="28"/>
        </w:rPr>
        <w:t>Содержание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1B55AC">
        <w:rPr>
          <w:rFonts w:ascii="Times New Roman" w:hAnsi="Times New Roman"/>
          <w:sz w:val="28"/>
          <w:szCs w:val="28"/>
        </w:rPr>
        <w:t>вопроса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1B55AC">
        <w:rPr>
          <w:rFonts w:ascii="Times New Roman" w:hAnsi="Times New Roman"/>
          <w:sz w:val="28"/>
          <w:szCs w:val="28"/>
        </w:rPr>
        <w:t>_________________________________________________</w:t>
      </w:r>
      <w:r w:rsidR="000F4D5C">
        <w:rPr>
          <w:rFonts w:ascii="Times New Roman" w:hAnsi="Times New Roman"/>
          <w:sz w:val="28"/>
          <w:szCs w:val="28"/>
        </w:rPr>
        <w:t>_</w:t>
      </w:r>
    </w:p>
    <w:p w:rsidR="00EF4A85" w:rsidRPr="001B55AC" w:rsidRDefault="00EF4A85" w:rsidP="00EF4A85">
      <w:pPr>
        <w:pBdr>
          <w:bottom w:val="single" w:sz="12" w:space="22" w:color="auto"/>
        </w:pBdr>
        <w:jc w:val="both"/>
        <w:rPr>
          <w:rFonts w:ascii="Times New Roman" w:hAnsi="Times New Roman"/>
          <w:sz w:val="28"/>
          <w:szCs w:val="28"/>
        </w:rPr>
      </w:pPr>
      <w:r w:rsidRPr="001B55A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F4D5C">
        <w:rPr>
          <w:rFonts w:ascii="Times New Roman" w:hAnsi="Times New Roman"/>
          <w:sz w:val="28"/>
          <w:szCs w:val="28"/>
        </w:rPr>
        <w:t>__</w:t>
      </w:r>
    </w:p>
    <w:p w:rsidR="00EF4A85" w:rsidRPr="001B55AC" w:rsidRDefault="00EF4A85" w:rsidP="00EF4A85">
      <w:pPr>
        <w:pBdr>
          <w:bottom w:val="single" w:sz="12" w:space="22" w:color="auto"/>
        </w:pBdr>
        <w:jc w:val="both"/>
        <w:rPr>
          <w:rFonts w:ascii="Times New Roman" w:hAnsi="Times New Roman"/>
          <w:sz w:val="28"/>
          <w:szCs w:val="28"/>
        </w:rPr>
      </w:pPr>
      <w:r w:rsidRPr="001B55AC">
        <w:rPr>
          <w:rFonts w:ascii="Times New Roman" w:hAnsi="Times New Roman"/>
          <w:sz w:val="28"/>
          <w:szCs w:val="28"/>
        </w:rPr>
        <w:t>Исполнитель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1B55AC">
        <w:rPr>
          <w:rFonts w:ascii="Times New Roman" w:hAnsi="Times New Roman"/>
          <w:sz w:val="28"/>
          <w:szCs w:val="28"/>
        </w:rPr>
        <w:t>_______________________________________________________</w:t>
      </w:r>
      <w:r w:rsidR="000F4D5C">
        <w:rPr>
          <w:rFonts w:ascii="Times New Roman" w:hAnsi="Times New Roman"/>
          <w:sz w:val="28"/>
          <w:szCs w:val="28"/>
        </w:rPr>
        <w:t>_</w:t>
      </w:r>
    </w:p>
    <w:p w:rsidR="00EF4A85" w:rsidRPr="000F4D5C" w:rsidRDefault="00EF4A85" w:rsidP="00EF4A85">
      <w:pPr>
        <w:pBdr>
          <w:bottom w:val="single" w:sz="12" w:space="22" w:color="auto"/>
        </w:pBdr>
        <w:jc w:val="both"/>
        <w:rPr>
          <w:rFonts w:ascii="Times New Roman" w:hAnsi="Times New Roman"/>
          <w:sz w:val="28"/>
          <w:szCs w:val="28"/>
        </w:rPr>
      </w:pPr>
      <w:r w:rsidRPr="000F4D5C">
        <w:rPr>
          <w:rFonts w:ascii="Times New Roman" w:hAnsi="Times New Roman"/>
          <w:sz w:val="28"/>
          <w:szCs w:val="28"/>
        </w:rPr>
        <w:t>Резолюция</w:t>
      </w:r>
      <w:r w:rsidR="00DF5402" w:rsidRPr="000F4D5C">
        <w:rPr>
          <w:rFonts w:ascii="Times New Roman" w:hAnsi="Times New Roman"/>
          <w:sz w:val="28"/>
          <w:szCs w:val="28"/>
        </w:rPr>
        <w:t xml:space="preserve"> </w:t>
      </w:r>
      <w:r w:rsidRPr="000F4D5C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0F4D5C" w:rsidRPr="000F4D5C">
        <w:rPr>
          <w:rFonts w:ascii="Times New Roman" w:hAnsi="Times New Roman"/>
          <w:sz w:val="28"/>
          <w:szCs w:val="28"/>
        </w:rPr>
        <w:t>_</w:t>
      </w:r>
    </w:p>
    <w:p w:rsidR="00EF4A85" w:rsidRPr="000F4D5C" w:rsidRDefault="00EF4A85" w:rsidP="00EF4A85">
      <w:pPr>
        <w:rPr>
          <w:rFonts w:ascii="Times New Roman" w:hAnsi="Times New Roman"/>
        </w:rPr>
      </w:pPr>
      <w:r w:rsidRPr="000F4D5C">
        <w:rPr>
          <w:rFonts w:ascii="Times New Roman" w:hAnsi="Times New Roman"/>
        </w:rPr>
        <w:t>_______________________________________________________________________________________________________________________________________</w:t>
      </w:r>
      <w:r w:rsidR="000F4D5C">
        <w:rPr>
          <w:rFonts w:ascii="Times New Roman" w:hAnsi="Times New Roman"/>
        </w:rPr>
        <w:t>_______________</w:t>
      </w:r>
    </w:p>
    <w:p w:rsidR="00EF4A85" w:rsidRPr="001B55AC" w:rsidRDefault="00EF4A85" w:rsidP="00EF4A85">
      <w:pPr>
        <w:pBdr>
          <w:bottom w:val="single" w:sz="12" w:space="31" w:color="auto"/>
        </w:pBdr>
        <w:jc w:val="both"/>
        <w:rPr>
          <w:rFonts w:ascii="Times New Roman" w:hAnsi="Times New Roman"/>
          <w:sz w:val="28"/>
          <w:szCs w:val="28"/>
        </w:rPr>
      </w:pPr>
      <w:r w:rsidRPr="001B55AC">
        <w:rPr>
          <w:rFonts w:ascii="Times New Roman" w:hAnsi="Times New Roman"/>
          <w:sz w:val="28"/>
          <w:szCs w:val="28"/>
        </w:rPr>
        <w:t>Автор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1B55AC">
        <w:rPr>
          <w:rFonts w:ascii="Times New Roman" w:hAnsi="Times New Roman"/>
          <w:sz w:val="28"/>
          <w:szCs w:val="28"/>
        </w:rPr>
        <w:t>резолюции</w:t>
      </w:r>
      <w:proofErr w:type="gramStart"/>
      <w:r w:rsidRPr="001B55AC">
        <w:rPr>
          <w:rFonts w:ascii="Times New Roman" w:hAnsi="Times New Roman"/>
          <w:sz w:val="28"/>
          <w:szCs w:val="28"/>
        </w:rPr>
        <w:t>: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1B55AC">
        <w:rPr>
          <w:rFonts w:ascii="Times New Roman" w:hAnsi="Times New Roman"/>
          <w:sz w:val="28"/>
          <w:szCs w:val="28"/>
        </w:rPr>
        <w:t>__________________________(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1B55AC">
        <w:rPr>
          <w:rFonts w:ascii="Times New Roman" w:hAnsi="Times New Roman"/>
          <w:sz w:val="28"/>
          <w:szCs w:val="28"/>
        </w:rPr>
        <w:t>______________________)</w:t>
      </w:r>
      <w:proofErr w:type="gramEnd"/>
    </w:p>
    <w:p w:rsidR="00EF4A85" w:rsidRDefault="00EF4A85" w:rsidP="00EF4A85">
      <w:pPr>
        <w:pBdr>
          <w:bottom w:val="single" w:sz="12" w:space="31" w:color="auto"/>
        </w:pBdr>
        <w:ind w:firstLine="708"/>
        <w:jc w:val="center"/>
        <w:rPr>
          <w:rFonts w:ascii="Times New Roman" w:hAnsi="Times New Roman"/>
          <w:sz w:val="22"/>
          <w:szCs w:val="28"/>
        </w:rPr>
      </w:pPr>
      <w:r w:rsidRPr="001B55AC">
        <w:rPr>
          <w:rFonts w:ascii="Times New Roman" w:hAnsi="Times New Roman"/>
          <w:sz w:val="22"/>
          <w:szCs w:val="28"/>
        </w:rPr>
        <w:t>Подпись</w:t>
      </w:r>
      <w:r w:rsidR="00DF5402">
        <w:rPr>
          <w:rFonts w:ascii="Times New Roman" w:hAnsi="Times New Roman"/>
          <w:sz w:val="22"/>
          <w:szCs w:val="28"/>
        </w:rPr>
        <w:t xml:space="preserve"> </w:t>
      </w:r>
      <w:r w:rsidRPr="001B55AC">
        <w:rPr>
          <w:rFonts w:ascii="Times New Roman" w:hAnsi="Times New Roman"/>
          <w:sz w:val="22"/>
          <w:szCs w:val="28"/>
        </w:rPr>
        <w:t>(ФИО)</w:t>
      </w:r>
    </w:p>
    <w:p w:rsidR="00EF4A85" w:rsidRDefault="00EF4A85" w:rsidP="00EF4A85">
      <w:pPr>
        <w:pBdr>
          <w:bottom w:val="single" w:sz="12" w:space="31" w:color="auto"/>
        </w:pBdr>
        <w:rPr>
          <w:rFonts w:ascii="Times New Roman" w:hAnsi="Times New Roman"/>
          <w:sz w:val="28"/>
          <w:szCs w:val="28"/>
        </w:rPr>
      </w:pPr>
      <w:r w:rsidRPr="001B55AC">
        <w:rPr>
          <w:rFonts w:ascii="Times New Roman" w:hAnsi="Times New Roman"/>
          <w:spacing w:val="4"/>
          <w:sz w:val="28"/>
          <w:szCs w:val="28"/>
        </w:rPr>
        <w:t>Срок</w:t>
      </w:r>
      <w:r w:rsidR="00DF5402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B55AC">
        <w:rPr>
          <w:rFonts w:ascii="Times New Roman" w:hAnsi="Times New Roman"/>
          <w:spacing w:val="4"/>
          <w:sz w:val="28"/>
          <w:szCs w:val="28"/>
        </w:rPr>
        <w:t>исполнения</w:t>
      </w:r>
      <w:r w:rsidR="00DF5402">
        <w:rPr>
          <w:rFonts w:ascii="Times New Roman" w:hAnsi="Times New Roman"/>
          <w:sz w:val="28"/>
          <w:szCs w:val="28"/>
        </w:rPr>
        <w:t xml:space="preserve"> </w:t>
      </w:r>
      <w:r w:rsidRPr="001B55AC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EF4A85" w:rsidRDefault="00EF4A85" w:rsidP="00EF4A85">
      <w:pPr>
        <w:tabs>
          <w:tab w:val="left" w:pos="617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F4A85" w:rsidRPr="00C5503C" w:rsidRDefault="00EF4A85" w:rsidP="00EF4A85">
      <w:pPr>
        <w:tabs>
          <w:tab w:val="left" w:pos="6171"/>
        </w:tabs>
        <w:rPr>
          <w:rFonts w:ascii="Times New Roman" w:hAnsi="Times New Roman"/>
        </w:rPr>
      </w:pPr>
      <w:r w:rsidRPr="00C5503C">
        <w:rPr>
          <w:rFonts w:ascii="Times New Roman" w:hAnsi="Times New Roman"/>
        </w:rPr>
        <w:lastRenderedPageBreak/>
        <w:t>Оборотная</w:t>
      </w:r>
      <w:r w:rsidR="00DF5402">
        <w:rPr>
          <w:rFonts w:ascii="Times New Roman" w:hAnsi="Times New Roman"/>
        </w:rPr>
        <w:t xml:space="preserve"> </w:t>
      </w:r>
      <w:r w:rsidRPr="00C5503C">
        <w:rPr>
          <w:rFonts w:ascii="Times New Roman" w:hAnsi="Times New Roman"/>
        </w:rPr>
        <w:t>сторона</w:t>
      </w:r>
      <w:r w:rsidR="00DF5402">
        <w:rPr>
          <w:rFonts w:ascii="Times New Roman" w:hAnsi="Times New Roman"/>
        </w:rPr>
        <w:t xml:space="preserve"> </w:t>
      </w:r>
      <w:r w:rsidRPr="00C5503C">
        <w:rPr>
          <w:rFonts w:ascii="Times New Roman" w:hAnsi="Times New Roman"/>
        </w:rPr>
        <w:t>карточки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362"/>
        <w:gridCol w:w="595"/>
        <w:gridCol w:w="554"/>
        <w:gridCol w:w="383"/>
        <w:gridCol w:w="383"/>
        <w:gridCol w:w="272"/>
        <w:gridCol w:w="111"/>
        <w:gridCol w:w="383"/>
        <w:gridCol w:w="1068"/>
        <w:gridCol w:w="383"/>
        <w:gridCol w:w="40"/>
        <w:gridCol w:w="196"/>
        <w:gridCol w:w="78"/>
        <w:gridCol w:w="351"/>
        <w:gridCol w:w="97"/>
        <w:gridCol w:w="236"/>
        <w:gridCol w:w="429"/>
        <w:gridCol w:w="154"/>
        <w:gridCol w:w="906"/>
        <w:gridCol w:w="390"/>
        <w:gridCol w:w="39"/>
        <w:gridCol w:w="245"/>
        <w:gridCol w:w="283"/>
      </w:tblGrid>
      <w:tr w:rsidR="00EF4A85" w:rsidRPr="0012076C" w:rsidTr="00084E97">
        <w:trPr>
          <w:trHeight w:val="315"/>
        </w:trPr>
        <w:tc>
          <w:tcPr>
            <w:tcW w:w="99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A85" w:rsidRPr="0012076C" w:rsidRDefault="00EF4A85" w:rsidP="00084E9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076C">
              <w:rPr>
                <w:rFonts w:ascii="Times New Roman" w:hAnsi="Times New Roman"/>
                <w:b/>
                <w:bCs/>
                <w:sz w:val="28"/>
                <w:szCs w:val="28"/>
              </w:rPr>
              <w:t>ХОД</w:t>
            </w:r>
            <w:r w:rsidR="00DF540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2076C">
              <w:rPr>
                <w:rFonts w:ascii="Times New Roman" w:hAnsi="Times New Roman"/>
                <w:b/>
                <w:bCs/>
                <w:sz w:val="28"/>
                <w:szCs w:val="28"/>
              </w:rPr>
              <w:t>ИСПОЛНЕНИЯ</w:t>
            </w:r>
          </w:p>
        </w:tc>
      </w:tr>
      <w:tr w:rsidR="00EF4A85" w:rsidRPr="0012076C" w:rsidTr="00084E97">
        <w:trPr>
          <w:trHeight w:val="418"/>
        </w:trPr>
        <w:tc>
          <w:tcPr>
            <w:tcW w:w="34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85" w:rsidRPr="0012076C" w:rsidRDefault="00EF4A85" w:rsidP="00084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76C">
              <w:rPr>
                <w:rFonts w:ascii="Times New Roman" w:hAnsi="Times New Roman"/>
                <w:sz w:val="28"/>
                <w:szCs w:val="28"/>
              </w:rPr>
              <w:t>Дата</w:t>
            </w:r>
            <w:r w:rsidR="00DF54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076C">
              <w:rPr>
                <w:rFonts w:ascii="Times New Roman" w:hAnsi="Times New Roman"/>
                <w:sz w:val="28"/>
                <w:szCs w:val="28"/>
              </w:rPr>
              <w:t>передачи</w:t>
            </w:r>
            <w:r w:rsidR="00DF54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076C">
              <w:rPr>
                <w:rFonts w:ascii="Times New Roman" w:hAnsi="Times New Roman"/>
                <w:sz w:val="28"/>
                <w:szCs w:val="28"/>
              </w:rPr>
              <w:t>исполнителю</w:t>
            </w:r>
          </w:p>
        </w:tc>
        <w:tc>
          <w:tcPr>
            <w:tcW w:w="302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85" w:rsidRPr="0012076C" w:rsidRDefault="00EF4A85" w:rsidP="00084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76C">
              <w:rPr>
                <w:rFonts w:ascii="Times New Roman" w:hAnsi="Times New Roman"/>
                <w:sz w:val="28"/>
                <w:szCs w:val="28"/>
              </w:rPr>
              <w:t>Кому</w:t>
            </w:r>
            <w:r w:rsidR="00DF54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076C">
              <w:rPr>
                <w:rFonts w:ascii="Times New Roman" w:hAnsi="Times New Roman"/>
                <w:sz w:val="28"/>
                <w:szCs w:val="28"/>
              </w:rPr>
              <w:t>направлено</w:t>
            </w:r>
            <w:r w:rsidR="00DF54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85" w:rsidRPr="0012076C" w:rsidRDefault="00EF4A85" w:rsidP="00084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076C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EF4A85" w:rsidRPr="0012076C" w:rsidTr="00084E97">
        <w:trPr>
          <w:trHeight w:val="418"/>
        </w:trPr>
        <w:tc>
          <w:tcPr>
            <w:tcW w:w="34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85" w:rsidRPr="0012076C" w:rsidRDefault="00EF4A85" w:rsidP="00084E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85" w:rsidRPr="0012076C" w:rsidRDefault="00EF4A85" w:rsidP="00084E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A85" w:rsidRPr="0012076C" w:rsidRDefault="00EF4A85" w:rsidP="00084E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A85" w:rsidRPr="0012076C" w:rsidTr="00084E97">
        <w:trPr>
          <w:trHeight w:val="315"/>
        </w:trPr>
        <w:tc>
          <w:tcPr>
            <w:tcW w:w="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F4A85" w:rsidRPr="0012076C" w:rsidTr="00084E97">
        <w:trPr>
          <w:trHeight w:val="315"/>
        </w:trPr>
        <w:tc>
          <w:tcPr>
            <w:tcW w:w="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F4A85" w:rsidRPr="0012076C" w:rsidTr="00084E97">
        <w:trPr>
          <w:trHeight w:val="315"/>
        </w:trPr>
        <w:tc>
          <w:tcPr>
            <w:tcW w:w="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F4A85" w:rsidRPr="0012076C" w:rsidTr="00084E97">
        <w:trPr>
          <w:trHeight w:val="315"/>
        </w:trPr>
        <w:tc>
          <w:tcPr>
            <w:tcW w:w="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F4A85" w:rsidRPr="0012076C" w:rsidTr="00084E97">
        <w:trPr>
          <w:trHeight w:val="315"/>
        </w:trPr>
        <w:tc>
          <w:tcPr>
            <w:tcW w:w="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F4A85" w:rsidRPr="0012076C" w:rsidTr="00084E97">
        <w:trPr>
          <w:trHeight w:val="315"/>
        </w:trPr>
        <w:tc>
          <w:tcPr>
            <w:tcW w:w="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F4A85" w:rsidRPr="0012076C" w:rsidTr="00084E97">
        <w:trPr>
          <w:gridAfter w:val="2"/>
          <w:wAfter w:w="528" w:type="dxa"/>
          <w:trHeight w:val="360"/>
        </w:trPr>
        <w:tc>
          <w:tcPr>
            <w:tcW w:w="60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EF4A85" w:rsidP="00084E97">
            <w:pPr>
              <w:rPr>
                <w:rFonts w:ascii="Times New Roman" w:hAnsi="Times New Roman"/>
                <w:sz w:val="28"/>
                <w:szCs w:val="28"/>
              </w:rPr>
            </w:pPr>
            <w:r w:rsidRPr="0012076C">
              <w:rPr>
                <w:rFonts w:ascii="Times New Roman" w:hAnsi="Times New Roman"/>
                <w:sz w:val="28"/>
                <w:szCs w:val="28"/>
              </w:rPr>
              <w:t>Когда</w:t>
            </w:r>
            <w:r w:rsidR="00DF54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076C">
              <w:rPr>
                <w:rFonts w:ascii="Times New Roman" w:hAnsi="Times New Roman"/>
                <w:sz w:val="28"/>
                <w:szCs w:val="28"/>
              </w:rPr>
              <w:t>фактически</w:t>
            </w:r>
            <w:r w:rsidR="00DF54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076C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EF4A85" w:rsidP="00084E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F4A85" w:rsidRPr="0012076C" w:rsidTr="00084E97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EF4A85" w:rsidP="00084E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F4A85" w:rsidRPr="0012076C" w:rsidTr="00084E97">
        <w:trPr>
          <w:trHeight w:val="330"/>
        </w:trPr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EF4A85" w:rsidP="00084E97">
            <w:pPr>
              <w:rPr>
                <w:rFonts w:ascii="Times New Roman" w:hAnsi="Times New Roman"/>
                <w:sz w:val="28"/>
                <w:szCs w:val="28"/>
              </w:rPr>
            </w:pPr>
            <w:r w:rsidRPr="0012076C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F4A85" w:rsidRPr="0012076C" w:rsidTr="00084E97">
        <w:trPr>
          <w:trHeight w:val="315"/>
        </w:trPr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EF4A85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(результат</w:t>
            </w:r>
            <w:r w:rsidR="00DF54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рассмотрени</w:t>
            </w:r>
            <w:r w:rsidRPr="0012076C">
              <w:rPr>
                <w:rFonts w:ascii="Times New Roman" w:hAnsi="Times New Roman"/>
                <w:sz w:val="28"/>
                <w:szCs w:val="28"/>
              </w:rPr>
              <w:t>я):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EF4A85" w:rsidP="00084E97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EF4A85" w:rsidRPr="0012076C" w:rsidTr="00084E97">
        <w:trPr>
          <w:trHeight w:val="315"/>
        </w:trPr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F4A85" w:rsidRPr="0012076C" w:rsidTr="00084E97">
        <w:trPr>
          <w:trHeight w:val="315"/>
        </w:trPr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F4A85" w:rsidRPr="0012076C" w:rsidTr="00084E97">
        <w:trPr>
          <w:trHeight w:val="315"/>
        </w:trPr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DF5402" w:rsidP="00084E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F4A85" w:rsidRPr="0012076C" w:rsidTr="00084E97">
        <w:trPr>
          <w:trHeight w:val="315"/>
        </w:trPr>
        <w:tc>
          <w:tcPr>
            <w:tcW w:w="992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A85" w:rsidRPr="0012076C" w:rsidRDefault="00EF4A85" w:rsidP="00084E97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EF4A85" w:rsidRPr="0012076C" w:rsidRDefault="00EF4A85" w:rsidP="00084E97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EF4A85" w:rsidRPr="0012076C" w:rsidRDefault="00EF4A85" w:rsidP="00084E97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2076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подпись</w:t>
            </w:r>
            <w:r w:rsidR="00DF540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12076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заявителя</w:t>
            </w:r>
            <w:r w:rsidR="00DF540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12076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(разъяснено)</w:t>
            </w:r>
            <w:r w:rsidR="00DF540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         </w:t>
            </w:r>
            <w:r w:rsidRPr="0012076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__________________________</w:t>
            </w:r>
            <w:r w:rsidR="00DF540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       </w:t>
            </w:r>
            <w:r w:rsidRPr="0012076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___________________________</w:t>
            </w:r>
          </w:p>
        </w:tc>
      </w:tr>
      <w:tr w:rsidR="00EF4A85" w:rsidRPr="0012076C" w:rsidTr="00084E97">
        <w:trPr>
          <w:gridAfter w:val="3"/>
          <w:wAfter w:w="567" w:type="dxa"/>
          <w:trHeight w:val="315"/>
        </w:trPr>
        <w:tc>
          <w:tcPr>
            <w:tcW w:w="45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A85" w:rsidRPr="0012076C" w:rsidRDefault="00EF4A85" w:rsidP="00084E97">
            <w:pPr>
              <w:rPr>
                <w:rFonts w:ascii="Times New Roman" w:hAnsi="Times New Roman"/>
                <w:sz w:val="28"/>
                <w:szCs w:val="28"/>
              </w:rPr>
            </w:pPr>
            <w:r w:rsidRPr="0012076C">
              <w:rPr>
                <w:rFonts w:ascii="Times New Roman" w:hAnsi="Times New Roman"/>
                <w:sz w:val="28"/>
                <w:szCs w:val="28"/>
              </w:rPr>
              <w:t>С</w:t>
            </w:r>
            <w:r w:rsidR="00DF54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076C">
              <w:rPr>
                <w:rFonts w:ascii="Times New Roman" w:hAnsi="Times New Roman"/>
                <w:sz w:val="28"/>
                <w:szCs w:val="28"/>
              </w:rPr>
              <w:t>контроля</w:t>
            </w:r>
            <w:r w:rsidR="00DF54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076C">
              <w:rPr>
                <w:rFonts w:ascii="Times New Roman" w:hAnsi="Times New Roman"/>
                <w:sz w:val="28"/>
                <w:szCs w:val="28"/>
              </w:rPr>
              <w:t>снял:</w:t>
            </w:r>
          </w:p>
          <w:p w:rsidR="00EF4A85" w:rsidRPr="0012076C" w:rsidRDefault="00EF4A85" w:rsidP="00084E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4A85" w:rsidRPr="0012076C" w:rsidRDefault="00EF4A85" w:rsidP="00084E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85" w:rsidRPr="0012076C" w:rsidRDefault="00EF4A85" w:rsidP="00084E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4A85" w:rsidRPr="0012076C" w:rsidRDefault="00EF4A85" w:rsidP="00084E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85" w:rsidRPr="0012076C" w:rsidRDefault="00EF4A85" w:rsidP="00084E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4A85" w:rsidRDefault="00EF4A85" w:rsidP="00EF4A85">
      <w:pPr>
        <w:pStyle w:val="21"/>
        <w:tabs>
          <w:tab w:val="left" w:pos="7797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7C25">
        <w:rPr>
          <w:rFonts w:ascii="Times New Roman" w:hAnsi="Times New Roman" w:cs="Times New Roman"/>
          <w:sz w:val="24"/>
          <w:szCs w:val="28"/>
        </w:rPr>
        <w:t>(ФИО)</w:t>
      </w:r>
      <w:r w:rsidRPr="00D57C25">
        <w:rPr>
          <w:rFonts w:ascii="Times New Roman" w:hAnsi="Times New Roman" w:cs="Times New Roman"/>
          <w:sz w:val="24"/>
          <w:szCs w:val="28"/>
        </w:rPr>
        <w:tab/>
        <w:t>(подпись)</w:t>
      </w:r>
      <w:r w:rsidRPr="00D57C25">
        <w:rPr>
          <w:rFonts w:ascii="Times New Roman" w:hAnsi="Times New Roman" w:cs="Times New Roman"/>
          <w:sz w:val="24"/>
          <w:szCs w:val="28"/>
        </w:rPr>
        <w:tab/>
      </w:r>
      <w:r w:rsidRPr="00D57C25">
        <w:rPr>
          <w:rFonts w:ascii="Times New Roman" w:hAnsi="Times New Roman" w:cs="Times New Roman"/>
          <w:sz w:val="24"/>
          <w:szCs w:val="28"/>
        </w:rPr>
        <w:tab/>
      </w:r>
      <w:r w:rsidRPr="00D57C25">
        <w:rPr>
          <w:rFonts w:ascii="Times New Roman" w:hAnsi="Times New Roman" w:cs="Times New Roman"/>
          <w:sz w:val="24"/>
          <w:szCs w:val="28"/>
        </w:rPr>
        <w:tab/>
      </w:r>
      <w:r w:rsidRPr="00D57C25">
        <w:rPr>
          <w:rFonts w:ascii="Times New Roman" w:hAnsi="Times New Roman" w:cs="Times New Roman"/>
          <w:sz w:val="24"/>
          <w:szCs w:val="28"/>
        </w:rPr>
        <w:tab/>
      </w:r>
      <w:r w:rsidRPr="0012076C">
        <w:rPr>
          <w:rFonts w:ascii="Times New Roman" w:hAnsi="Times New Roman" w:cs="Times New Roman"/>
          <w:sz w:val="28"/>
          <w:szCs w:val="28"/>
        </w:rPr>
        <w:tab/>
      </w:r>
      <w:r w:rsidR="00DF5402">
        <w:rPr>
          <w:rFonts w:ascii="Times New Roman" w:hAnsi="Times New Roman" w:cs="Times New Roman"/>
          <w:sz w:val="28"/>
          <w:szCs w:val="28"/>
        </w:rPr>
        <w:t xml:space="preserve">  </w:t>
      </w:r>
      <w:r w:rsidRPr="0012076C">
        <w:rPr>
          <w:rFonts w:ascii="Times New Roman" w:hAnsi="Times New Roman" w:cs="Times New Roman"/>
          <w:sz w:val="28"/>
          <w:szCs w:val="28"/>
        </w:rPr>
        <w:tab/>
      </w:r>
    </w:p>
    <w:p w:rsidR="00EF4A85" w:rsidRDefault="00EF4A85" w:rsidP="00EF4A85">
      <w:pPr>
        <w:rPr>
          <w:rFonts w:ascii="Times New Roman" w:hAnsi="Times New Roman"/>
          <w:sz w:val="28"/>
          <w:szCs w:val="28"/>
        </w:rPr>
      </w:pPr>
    </w:p>
    <w:p w:rsidR="009031CC" w:rsidRDefault="009031CC" w:rsidP="00EF4A85">
      <w:pPr>
        <w:rPr>
          <w:rFonts w:ascii="Times New Roman" w:hAnsi="Times New Roman"/>
          <w:sz w:val="28"/>
          <w:szCs w:val="28"/>
        </w:rPr>
      </w:pPr>
    </w:p>
    <w:p w:rsidR="009031CC" w:rsidRPr="00554534" w:rsidRDefault="009031CC" w:rsidP="009031CC">
      <w:pPr>
        <w:pStyle w:val="affffc"/>
        <w:shd w:val="clear" w:color="auto" w:fill="auto"/>
        <w:tabs>
          <w:tab w:val="left" w:pos="1278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554534">
        <w:rPr>
          <w:sz w:val="28"/>
          <w:szCs w:val="28"/>
        </w:rPr>
        <w:t>Глава Новосельского сельского поселения</w:t>
      </w:r>
    </w:p>
    <w:p w:rsidR="00EF4A85" w:rsidRPr="009031CC" w:rsidRDefault="009031CC" w:rsidP="009031CC">
      <w:pPr>
        <w:tabs>
          <w:tab w:val="left" w:pos="7797"/>
        </w:tabs>
        <w:rPr>
          <w:rFonts w:ascii="Times New Roman" w:hAnsi="Times New Roman"/>
          <w:sz w:val="28"/>
          <w:szCs w:val="28"/>
        </w:rPr>
      </w:pPr>
      <w:r w:rsidRPr="00554534">
        <w:rPr>
          <w:rFonts w:ascii="Times New Roman" w:hAnsi="Times New Roman"/>
          <w:sz w:val="28"/>
          <w:szCs w:val="28"/>
        </w:rPr>
        <w:t xml:space="preserve">Новокубанского района                                                                       </w:t>
      </w:r>
      <w:proofErr w:type="spellStart"/>
      <w:r w:rsidRPr="00554534">
        <w:rPr>
          <w:rFonts w:ascii="Times New Roman" w:hAnsi="Times New Roman"/>
          <w:sz w:val="28"/>
          <w:szCs w:val="28"/>
        </w:rPr>
        <w:t>А.Е.Колесников</w:t>
      </w:r>
      <w:bookmarkStart w:id="8" w:name="_GoBack"/>
      <w:bookmarkEnd w:id="8"/>
      <w:proofErr w:type="spellEnd"/>
    </w:p>
    <w:sectPr w:rsidR="00EF4A85" w:rsidRPr="009031CC" w:rsidSect="00EE57B4">
      <w:headerReference w:type="even" r:id="rId14"/>
      <w:headerReference w:type="default" r:id="rId15"/>
      <w:pgSz w:w="11900" w:h="16800"/>
      <w:pgMar w:top="1134" w:right="567" w:bottom="1134" w:left="1560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19D" w:rsidRDefault="00E5419D">
      <w:r>
        <w:separator/>
      </w:r>
    </w:p>
  </w:endnote>
  <w:endnote w:type="continuationSeparator" w:id="0">
    <w:p w:rsidR="00E5419D" w:rsidRDefault="00E5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19D" w:rsidRDefault="00E5419D">
      <w:r>
        <w:separator/>
      </w:r>
    </w:p>
  </w:footnote>
  <w:footnote w:type="continuationSeparator" w:id="0">
    <w:p w:rsidR="00E5419D" w:rsidRDefault="00E54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5C" w:rsidRDefault="000F4D5C" w:rsidP="00AA6D65">
    <w:pPr>
      <w:pStyle w:val="affff0"/>
      <w:framePr w:wrap="around" w:vAnchor="text" w:hAnchor="margin" w:xAlign="center" w:y="1"/>
      <w:rPr>
        <w:rStyle w:val="affff2"/>
      </w:rPr>
    </w:pPr>
  </w:p>
  <w:p w:rsidR="000F4D5C" w:rsidRDefault="000F4D5C" w:rsidP="00C90F54">
    <w:pPr>
      <w:pStyle w:val="affff0"/>
      <w:tabs>
        <w:tab w:val="clear" w:pos="4677"/>
        <w:tab w:val="clear" w:pos="9355"/>
        <w:tab w:val="left" w:pos="53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5C" w:rsidRPr="000F4285" w:rsidRDefault="000F4D5C">
    <w:pPr>
      <w:pStyle w:val="affff0"/>
      <w:jc w:val="center"/>
      <w:rPr>
        <w:rFonts w:ascii="Times New Roman" w:hAnsi="Times New Roman"/>
        <w:color w:val="FFFFFF" w:themeColor="background1"/>
        <w:sz w:val="24"/>
        <w:szCs w:val="24"/>
      </w:rPr>
    </w:pPr>
    <w:r w:rsidRPr="000F4285">
      <w:rPr>
        <w:rFonts w:ascii="Times New Roman" w:hAnsi="Times New Roman"/>
        <w:color w:val="FFFFFF" w:themeColor="background1"/>
        <w:sz w:val="24"/>
        <w:szCs w:val="24"/>
      </w:rPr>
      <w:fldChar w:fldCharType="begin"/>
    </w:r>
    <w:r w:rsidRPr="000F4285">
      <w:rPr>
        <w:rFonts w:ascii="Times New Roman" w:hAnsi="Times New Roman"/>
        <w:color w:val="FFFFFF" w:themeColor="background1"/>
        <w:sz w:val="24"/>
        <w:szCs w:val="24"/>
      </w:rPr>
      <w:instrText xml:space="preserve"> PAGE   \* MERGEFORMAT </w:instrText>
    </w:r>
    <w:r w:rsidRPr="000F4285">
      <w:rPr>
        <w:rFonts w:ascii="Times New Roman" w:hAnsi="Times New Roman"/>
        <w:color w:val="FFFFFF" w:themeColor="background1"/>
        <w:sz w:val="24"/>
        <w:szCs w:val="24"/>
      </w:rPr>
      <w:fldChar w:fldCharType="separate"/>
    </w:r>
    <w:r w:rsidR="009031CC">
      <w:rPr>
        <w:rFonts w:ascii="Times New Roman" w:hAnsi="Times New Roman"/>
        <w:noProof/>
        <w:color w:val="FFFFFF" w:themeColor="background1"/>
        <w:sz w:val="24"/>
        <w:szCs w:val="24"/>
      </w:rPr>
      <w:t>39</w:t>
    </w:r>
    <w:r w:rsidRPr="000F4285">
      <w:rPr>
        <w:rFonts w:ascii="Times New Roman" w:hAnsi="Times New Roman"/>
        <w:color w:val="FFFFFF" w:themeColor="background1"/>
        <w:sz w:val="24"/>
        <w:szCs w:val="24"/>
      </w:rPr>
      <w:fldChar w:fldCharType="end"/>
    </w:r>
  </w:p>
  <w:p w:rsidR="000F4D5C" w:rsidRDefault="000F4D5C">
    <w:pPr>
      <w:pStyle w:val="aff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2D64C61E"/>
    <w:lvl w:ilvl="0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9"/>
    <w:multiLevelType w:val="multilevel"/>
    <w:tmpl w:val="00000008"/>
    <w:lvl w:ilvl="0">
      <w:start w:val="8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8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F"/>
    <w:multiLevelType w:val="multilevel"/>
    <w:tmpl w:val="0000000E"/>
    <w:lvl w:ilvl="0">
      <w:start w:val="2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11"/>
    <w:multiLevelType w:val="multilevel"/>
    <w:tmpl w:val="D8385B6C"/>
    <w:lvl w:ilvl="0">
      <w:start w:val="1"/>
      <w:numFmt w:val="decimal"/>
      <w:lvlText w:val="2.6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6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6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6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6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6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6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6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6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3"/>
    <w:multiLevelType w:val="multilevel"/>
    <w:tmpl w:val="D040C6B0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5"/>
    <w:multiLevelType w:val="multilevel"/>
    <w:tmpl w:val="E594E28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17"/>
    <w:multiLevelType w:val="multilevel"/>
    <w:tmpl w:val="00000016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19"/>
    <w:multiLevelType w:val="multilevel"/>
    <w:tmpl w:val="00000018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1B"/>
    <w:multiLevelType w:val="multilevel"/>
    <w:tmpl w:val="0000001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0000001D"/>
    <w:multiLevelType w:val="multilevel"/>
    <w:tmpl w:val="0000001C"/>
    <w:lvl w:ilvl="0">
      <w:start w:val="1"/>
      <w:numFmt w:val="decimal"/>
      <w:lvlText w:val="4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0000001F"/>
    <w:multiLevelType w:val="multilevel"/>
    <w:tmpl w:val="0000001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00000021"/>
    <w:multiLevelType w:val="multilevel"/>
    <w:tmpl w:val="00000020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6">
    <w:nsid w:val="00000023"/>
    <w:multiLevelType w:val="multilevel"/>
    <w:tmpl w:val="00000022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7">
    <w:nsid w:val="01F96608"/>
    <w:multiLevelType w:val="multilevel"/>
    <w:tmpl w:val="06B22EE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11DB2B81"/>
    <w:multiLevelType w:val="multilevel"/>
    <w:tmpl w:val="2504782C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9">
    <w:nsid w:val="1C772FCF"/>
    <w:multiLevelType w:val="multilevel"/>
    <w:tmpl w:val="00000010"/>
    <w:lvl w:ilvl="0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0">
    <w:nsid w:val="1E235EE5"/>
    <w:multiLevelType w:val="hybridMultilevel"/>
    <w:tmpl w:val="F990B736"/>
    <w:lvl w:ilvl="0" w:tplc="F2E4C78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1ECB0BC9"/>
    <w:multiLevelType w:val="hybridMultilevel"/>
    <w:tmpl w:val="96C440CE"/>
    <w:lvl w:ilvl="0" w:tplc="A7169FA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A552CAA"/>
    <w:multiLevelType w:val="multilevel"/>
    <w:tmpl w:val="3E3011B8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2EB9318F"/>
    <w:multiLevelType w:val="multilevel"/>
    <w:tmpl w:val="000000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4">
    <w:nsid w:val="313634A2"/>
    <w:multiLevelType w:val="hybridMultilevel"/>
    <w:tmpl w:val="F0CC84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65C8C"/>
    <w:multiLevelType w:val="multilevel"/>
    <w:tmpl w:val="04A8DC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6">
    <w:nsid w:val="36504692"/>
    <w:multiLevelType w:val="hybridMultilevel"/>
    <w:tmpl w:val="0A4AFFE0"/>
    <w:lvl w:ilvl="0" w:tplc="9C0E61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65B7620"/>
    <w:multiLevelType w:val="hybridMultilevel"/>
    <w:tmpl w:val="4D401E28"/>
    <w:lvl w:ilvl="0" w:tplc="831098B2">
      <w:start w:val="6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3ADE0704"/>
    <w:multiLevelType w:val="multilevel"/>
    <w:tmpl w:val="00000016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9">
    <w:nsid w:val="3F526E21"/>
    <w:multiLevelType w:val="multilevel"/>
    <w:tmpl w:val="000000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0">
    <w:nsid w:val="3FDD41F4"/>
    <w:multiLevelType w:val="multilevel"/>
    <w:tmpl w:val="000000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1">
    <w:nsid w:val="412F7634"/>
    <w:multiLevelType w:val="hybridMultilevel"/>
    <w:tmpl w:val="EE32A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B467B58"/>
    <w:multiLevelType w:val="multilevel"/>
    <w:tmpl w:val="29424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CCA2DA1"/>
    <w:multiLevelType w:val="multilevel"/>
    <w:tmpl w:val="8C946B2C"/>
    <w:lvl w:ilvl="0">
      <w:start w:val="4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30" w:hanging="7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4F0F30E9"/>
    <w:multiLevelType w:val="multilevel"/>
    <w:tmpl w:val="4094C4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5">
    <w:nsid w:val="50755E97"/>
    <w:multiLevelType w:val="hybridMultilevel"/>
    <w:tmpl w:val="4E48B3D4"/>
    <w:lvl w:ilvl="0" w:tplc="465A7C0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22C2AA4"/>
    <w:multiLevelType w:val="multilevel"/>
    <w:tmpl w:val="00000016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7">
    <w:nsid w:val="533C699C"/>
    <w:multiLevelType w:val="hybridMultilevel"/>
    <w:tmpl w:val="405684F2"/>
    <w:lvl w:ilvl="0" w:tplc="831098B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551C6428"/>
    <w:multiLevelType w:val="hybridMultilevel"/>
    <w:tmpl w:val="F5DC9B94"/>
    <w:lvl w:ilvl="0" w:tplc="A91C197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56D0A3E"/>
    <w:multiLevelType w:val="hybridMultilevel"/>
    <w:tmpl w:val="32E02428"/>
    <w:lvl w:ilvl="0" w:tplc="0DD0241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63ED4A71"/>
    <w:multiLevelType w:val="multilevel"/>
    <w:tmpl w:val="EE32A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71F6A9F"/>
    <w:multiLevelType w:val="multilevel"/>
    <w:tmpl w:val="0000001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2">
    <w:nsid w:val="6AC2656A"/>
    <w:multiLevelType w:val="multilevel"/>
    <w:tmpl w:val="00000010"/>
    <w:lvl w:ilvl="0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3">
    <w:nsid w:val="6BBF5976"/>
    <w:multiLevelType w:val="hybridMultilevel"/>
    <w:tmpl w:val="647ED584"/>
    <w:lvl w:ilvl="0" w:tplc="C34A766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6C4308A2"/>
    <w:multiLevelType w:val="multilevel"/>
    <w:tmpl w:val="335CA1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5">
    <w:nsid w:val="6D4D76F3"/>
    <w:multiLevelType w:val="hybridMultilevel"/>
    <w:tmpl w:val="43B262B8"/>
    <w:lvl w:ilvl="0" w:tplc="B24A7614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6">
    <w:nsid w:val="70B633A1"/>
    <w:multiLevelType w:val="hybridMultilevel"/>
    <w:tmpl w:val="F8FCA12A"/>
    <w:lvl w:ilvl="0" w:tplc="3A428514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7">
    <w:nsid w:val="75CD1DF9"/>
    <w:multiLevelType w:val="hybridMultilevel"/>
    <w:tmpl w:val="537E60A2"/>
    <w:lvl w:ilvl="0" w:tplc="52B6866C">
      <w:start w:val="1"/>
      <w:numFmt w:val="decimal"/>
      <w:lvlText w:val="%1."/>
      <w:lvlJc w:val="left"/>
      <w:pPr>
        <w:ind w:left="2207" w:hanging="13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8">
    <w:nsid w:val="7F1759FC"/>
    <w:multiLevelType w:val="multilevel"/>
    <w:tmpl w:val="00000010"/>
    <w:lvl w:ilvl="0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35"/>
  </w:num>
  <w:num w:numId="2">
    <w:abstractNumId w:val="31"/>
  </w:num>
  <w:num w:numId="3">
    <w:abstractNumId w:val="40"/>
  </w:num>
  <w:num w:numId="4">
    <w:abstractNumId w:val="21"/>
  </w:num>
  <w:num w:numId="5">
    <w:abstractNumId w:val="32"/>
  </w:num>
  <w:num w:numId="6">
    <w:abstractNumId w:val="47"/>
  </w:num>
  <w:num w:numId="7">
    <w:abstractNumId w:val="39"/>
  </w:num>
  <w:num w:numId="8">
    <w:abstractNumId w:val="38"/>
  </w:num>
  <w:num w:numId="9">
    <w:abstractNumId w:val="46"/>
  </w:num>
  <w:num w:numId="10">
    <w:abstractNumId w:val="20"/>
  </w:num>
  <w:num w:numId="11">
    <w:abstractNumId w:val="26"/>
  </w:num>
  <w:num w:numId="12">
    <w:abstractNumId w:val="37"/>
  </w:num>
  <w:num w:numId="13">
    <w:abstractNumId w:val="27"/>
  </w:num>
  <w:num w:numId="14">
    <w:abstractNumId w:val="43"/>
  </w:num>
  <w:num w:numId="15">
    <w:abstractNumId w:val="45"/>
  </w:num>
  <w:num w:numId="16">
    <w:abstractNumId w:val="44"/>
  </w:num>
  <w:num w:numId="17">
    <w:abstractNumId w:val="4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16"/>
  </w:num>
  <w:num w:numId="34">
    <w:abstractNumId w:val="25"/>
  </w:num>
  <w:num w:numId="35">
    <w:abstractNumId w:val="34"/>
  </w:num>
  <w:num w:numId="36">
    <w:abstractNumId w:val="30"/>
  </w:num>
  <w:num w:numId="37">
    <w:abstractNumId w:val="29"/>
  </w:num>
  <w:num w:numId="38">
    <w:abstractNumId w:val="23"/>
  </w:num>
  <w:num w:numId="39">
    <w:abstractNumId w:val="42"/>
  </w:num>
  <w:num w:numId="40">
    <w:abstractNumId w:val="48"/>
  </w:num>
  <w:num w:numId="41">
    <w:abstractNumId w:val="19"/>
  </w:num>
  <w:num w:numId="42">
    <w:abstractNumId w:val="28"/>
  </w:num>
  <w:num w:numId="43">
    <w:abstractNumId w:val="36"/>
  </w:num>
  <w:num w:numId="44">
    <w:abstractNumId w:val="33"/>
  </w:num>
  <w:num w:numId="45">
    <w:abstractNumId w:val="41"/>
  </w:num>
  <w:num w:numId="46">
    <w:abstractNumId w:val="18"/>
  </w:num>
  <w:num w:numId="47">
    <w:abstractNumId w:val="22"/>
  </w:num>
  <w:num w:numId="48">
    <w:abstractNumId w:val="2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99"/>
    <w:rsid w:val="00015362"/>
    <w:rsid w:val="00015750"/>
    <w:rsid w:val="00023CFF"/>
    <w:rsid w:val="00026E35"/>
    <w:rsid w:val="00081AEA"/>
    <w:rsid w:val="000824F4"/>
    <w:rsid w:val="00084E97"/>
    <w:rsid w:val="000913C6"/>
    <w:rsid w:val="000918B2"/>
    <w:rsid w:val="000948CA"/>
    <w:rsid w:val="000A7CC7"/>
    <w:rsid w:val="000D75FD"/>
    <w:rsid w:val="000E058A"/>
    <w:rsid w:val="000E30B4"/>
    <w:rsid w:val="000E6870"/>
    <w:rsid w:val="000F1725"/>
    <w:rsid w:val="000F4285"/>
    <w:rsid w:val="000F4D5C"/>
    <w:rsid w:val="00101B24"/>
    <w:rsid w:val="00113996"/>
    <w:rsid w:val="00114339"/>
    <w:rsid w:val="00114630"/>
    <w:rsid w:val="001175D7"/>
    <w:rsid w:val="00137662"/>
    <w:rsid w:val="00155757"/>
    <w:rsid w:val="00157F88"/>
    <w:rsid w:val="00172E9C"/>
    <w:rsid w:val="00194B76"/>
    <w:rsid w:val="00194B77"/>
    <w:rsid w:val="001B54DE"/>
    <w:rsid w:val="001D43D4"/>
    <w:rsid w:val="001D5E73"/>
    <w:rsid w:val="001D77AF"/>
    <w:rsid w:val="001D7CA4"/>
    <w:rsid w:val="001E00B9"/>
    <w:rsid w:val="001F68F7"/>
    <w:rsid w:val="00202A7D"/>
    <w:rsid w:val="0020475A"/>
    <w:rsid w:val="00207C6B"/>
    <w:rsid w:val="00220DDE"/>
    <w:rsid w:val="0022724C"/>
    <w:rsid w:val="0023472F"/>
    <w:rsid w:val="00241E82"/>
    <w:rsid w:val="00250059"/>
    <w:rsid w:val="00250DE9"/>
    <w:rsid w:val="002535AC"/>
    <w:rsid w:val="0025378D"/>
    <w:rsid w:val="00254CA8"/>
    <w:rsid w:val="00267451"/>
    <w:rsid w:val="002710DA"/>
    <w:rsid w:val="00277FC0"/>
    <w:rsid w:val="0028102A"/>
    <w:rsid w:val="002857EC"/>
    <w:rsid w:val="00293BA3"/>
    <w:rsid w:val="002C078F"/>
    <w:rsid w:val="002C1042"/>
    <w:rsid w:val="002C5413"/>
    <w:rsid w:val="002C5C45"/>
    <w:rsid w:val="002C697F"/>
    <w:rsid w:val="002E154B"/>
    <w:rsid w:val="002F17A6"/>
    <w:rsid w:val="002F4435"/>
    <w:rsid w:val="00301D32"/>
    <w:rsid w:val="00312E7A"/>
    <w:rsid w:val="00322CF0"/>
    <w:rsid w:val="00336C84"/>
    <w:rsid w:val="00347A87"/>
    <w:rsid w:val="00353CA9"/>
    <w:rsid w:val="003610B1"/>
    <w:rsid w:val="00370D05"/>
    <w:rsid w:val="00372B94"/>
    <w:rsid w:val="00386A44"/>
    <w:rsid w:val="00390067"/>
    <w:rsid w:val="00391331"/>
    <w:rsid w:val="00394B7E"/>
    <w:rsid w:val="003A2995"/>
    <w:rsid w:val="003D1845"/>
    <w:rsid w:val="003D1E5B"/>
    <w:rsid w:val="003F11D7"/>
    <w:rsid w:val="003F3BDE"/>
    <w:rsid w:val="003F4B3B"/>
    <w:rsid w:val="003F4F78"/>
    <w:rsid w:val="0040670D"/>
    <w:rsid w:val="004123AE"/>
    <w:rsid w:val="0041408F"/>
    <w:rsid w:val="0043569C"/>
    <w:rsid w:val="00441E99"/>
    <w:rsid w:val="00445846"/>
    <w:rsid w:val="00451A39"/>
    <w:rsid w:val="00455F1E"/>
    <w:rsid w:val="00461C89"/>
    <w:rsid w:val="004725CE"/>
    <w:rsid w:val="00483E0A"/>
    <w:rsid w:val="00493954"/>
    <w:rsid w:val="00495C26"/>
    <w:rsid w:val="004A0A9A"/>
    <w:rsid w:val="004B29FD"/>
    <w:rsid w:val="004B2E98"/>
    <w:rsid w:val="004D75A5"/>
    <w:rsid w:val="004E68BD"/>
    <w:rsid w:val="00504161"/>
    <w:rsid w:val="005070C4"/>
    <w:rsid w:val="00510474"/>
    <w:rsid w:val="005161D5"/>
    <w:rsid w:val="005239C4"/>
    <w:rsid w:val="00533D6E"/>
    <w:rsid w:val="0055136A"/>
    <w:rsid w:val="00554534"/>
    <w:rsid w:val="00560F0B"/>
    <w:rsid w:val="005B486A"/>
    <w:rsid w:val="005C1103"/>
    <w:rsid w:val="005C1446"/>
    <w:rsid w:val="005D1D3E"/>
    <w:rsid w:val="005D5EC6"/>
    <w:rsid w:val="005E2508"/>
    <w:rsid w:val="005E3E8B"/>
    <w:rsid w:val="00613C81"/>
    <w:rsid w:val="00616173"/>
    <w:rsid w:val="00621A81"/>
    <w:rsid w:val="00637670"/>
    <w:rsid w:val="006436ED"/>
    <w:rsid w:val="00643EC3"/>
    <w:rsid w:val="0064492B"/>
    <w:rsid w:val="00645701"/>
    <w:rsid w:val="00645BE5"/>
    <w:rsid w:val="00662A46"/>
    <w:rsid w:val="006773F2"/>
    <w:rsid w:val="006D53EB"/>
    <w:rsid w:val="006E213C"/>
    <w:rsid w:val="006E256B"/>
    <w:rsid w:val="006E2673"/>
    <w:rsid w:val="006E6726"/>
    <w:rsid w:val="006F1A87"/>
    <w:rsid w:val="006F715F"/>
    <w:rsid w:val="007121E2"/>
    <w:rsid w:val="00712524"/>
    <w:rsid w:val="0071449A"/>
    <w:rsid w:val="00726C86"/>
    <w:rsid w:val="00740637"/>
    <w:rsid w:val="00747C93"/>
    <w:rsid w:val="007603E4"/>
    <w:rsid w:val="00764771"/>
    <w:rsid w:val="00770A43"/>
    <w:rsid w:val="007721E9"/>
    <w:rsid w:val="00772713"/>
    <w:rsid w:val="00773B4F"/>
    <w:rsid w:val="007822DE"/>
    <w:rsid w:val="007878E6"/>
    <w:rsid w:val="00795F1C"/>
    <w:rsid w:val="00796045"/>
    <w:rsid w:val="00796194"/>
    <w:rsid w:val="007B66CC"/>
    <w:rsid w:val="007B6B4C"/>
    <w:rsid w:val="007D764F"/>
    <w:rsid w:val="007F198F"/>
    <w:rsid w:val="008019C2"/>
    <w:rsid w:val="00810BDC"/>
    <w:rsid w:val="00811176"/>
    <w:rsid w:val="008143FD"/>
    <w:rsid w:val="00814E65"/>
    <w:rsid w:val="008244CE"/>
    <w:rsid w:val="00826FB5"/>
    <w:rsid w:val="008450DB"/>
    <w:rsid w:val="008571CA"/>
    <w:rsid w:val="00857AF7"/>
    <w:rsid w:val="00863040"/>
    <w:rsid w:val="00865E5A"/>
    <w:rsid w:val="00872C1A"/>
    <w:rsid w:val="008745E9"/>
    <w:rsid w:val="00892987"/>
    <w:rsid w:val="008A42E8"/>
    <w:rsid w:val="008C302F"/>
    <w:rsid w:val="008C5683"/>
    <w:rsid w:val="008F033F"/>
    <w:rsid w:val="008F54D9"/>
    <w:rsid w:val="008F669B"/>
    <w:rsid w:val="009031CC"/>
    <w:rsid w:val="0092154B"/>
    <w:rsid w:val="00926D24"/>
    <w:rsid w:val="009468E1"/>
    <w:rsid w:val="00954365"/>
    <w:rsid w:val="009570A3"/>
    <w:rsid w:val="00972C31"/>
    <w:rsid w:val="009805A9"/>
    <w:rsid w:val="00981A51"/>
    <w:rsid w:val="009821BE"/>
    <w:rsid w:val="00992DBB"/>
    <w:rsid w:val="00993DFA"/>
    <w:rsid w:val="009A30D2"/>
    <w:rsid w:val="009B2AA6"/>
    <w:rsid w:val="009B4DA7"/>
    <w:rsid w:val="009C0473"/>
    <w:rsid w:val="009C3D4E"/>
    <w:rsid w:val="009C3D79"/>
    <w:rsid w:val="009C794C"/>
    <w:rsid w:val="009D0692"/>
    <w:rsid w:val="009D1F92"/>
    <w:rsid w:val="009E372A"/>
    <w:rsid w:val="009F1F42"/>
    <w:rsid w:val="009F4563"/>
    <w:rsid w:val="009F603B"/>
    <w:rsid w:val="00A03C32"/>
    <w:rsid w:val="00A15519"/>
    <w:rsid w:val="00A32F43"/>
    <w:rsid w:val="00A459A9"/>
    <w:rsid w:val="00A7345B"/>
    <w:rsid w:val="00A76B4E"/>
    <w:rsid w:val="00A826BC"/>
    <w:rsid w:val="00A827FE"/>
    <w:rsid w:val="00A90A72"/>
    <w:rsid w:val="00AA00BA"/>
    <w:rsid w:val="00AA03CC"/>
    <w:rsid w:val="00AA6D65"/>
    <w:rsid w:val="00AA7058"/>
    <w:rsid w:val="00AB015B"/>
    <w:rsid w:val="00AD2006"/>
    <w:rsid w:val="00AE744F"/>
    <w:rsid w:val="00AF6F84"/>
    <w:rsid w:val="00B05366"/>
    <w:rsid w:val="00B101F2"/>
    <w:rsid w:val="00B104B6"/>
    <w:rsid w:val="00B14E7A"/>
    <w:rsid w:val="00B33720"/>
    <w:rsid w:val="00B41F3D"/>
    <w:rsid w:val="00B53814"/>
    <w:rsid w:val="00B72200"/>
    <w:rsid w:val="00B749C5"/>
    <w:rsid w:val="00B82F24"/>
    <w:rsid w:val="00BC0751"/>
    <w:rsid w:val="00BC4072"/>
    <w:rsid w:val="00BF356F"/>
    <w:rsid w:val="00C06CAF"/>
    <w:rsid w:val="00C06DCF"/>
    <w:rsid w:val="00C173CA"/>
    <w:rsid w:val="00C2687A"/>
    <w:rsid w:val="00C274FC"/>
    <w:rsid w:val="00C339F6"/>
    <w:rsid w:val="00C45D1E"/>
    <w:rsid w:val="00C532B5"/>
    <w:rsid w:val="00C62BE7"/>
    <w:rsid w:val="00C90F54"/>
    <w:rsid w:val="00C93007"/>
    <w:rsid w:val="00CA5F71"/>
    <w:rsid w:val="00CA6332"/>
    <w:rsid w:val="00CB1821"/>
    <w:rsid w:val="00CB35DE"/>
    <w:rsid w:val="00CC0CB7"/>
    <w:rsid w:val="00CD649E"/>
    <w:rsid w:val="00CE4C79"/>
    <w:rsid w:val="00CE5DD6"/>
    <w:rsid w:val="00CF048C"/>
    <w:rsid w:val="00CF250E"/>
    <w:rsid w:val="00CF2D9E"/>
    <w:rsid w:val="00CF4AAC"/>
    <w:rsid w:val="00D05FF4"/>
    <w:rsid w:val="00D10788"/>
    <w:rsid w:val="00D20F2F"/>
    <w:rsid w:val="00D24420"/>
    <w:rsid w:val="00D43633"/>
    <w:rsid w:val="00D43C51"/>
    <w:rsid w:val="00D4474D"/>
    <w:rsid w:val="00D57B52"/>
    <w:rsid w:val="00D76828"/>
    <w:rsid w:val="00D8383B"/>
    <w:rsid w:val="00D83C79"/>
    <w:rsid w:val="00DB084C"/>
    <w:rsid w:val="00DC072A"/>
    <w:rsid w:val="00DC6013"/>
    <w:rsid w:val="00DD1C4F"/>
    <w:rsid w:val="00DE3F63"/>
    <w:rsid w:val="00DE4FD9"/>
    <w:rsid w:val="00DF15D5"/>
    <w:rsid w:val="00DF5402"/>
    <w:rsid w:val="00DF7598"/>
    <w:rsid w:val="00E10375"/>
    <w:rsid w:val="00E11005"/>
    <w:rsid w:val="00E12BD2"/>
    <w:rsid w:val="00E16EA9"/>
    <w:rsid w:val="00E20754"/>
    <w:rsid w:val="00E20ADC"/>
    <w:rsid w:val="00E23859"/>
    <w:rsid w:val="00E2425A"/>
    <w:rsid w:val="00E41672"/>
    <w:rsid w:val="00E53075"/>
    <w:rsid w:val="00E5419D"/>
    <w:rsid w:val="00E66FFD"/>
    <w:rsid w:val="00E71443"/>
    <w:rsid w:val="00E74DEB"/>
    <w:rsid w:val="00E8380F"/>
    <w:rsid w:val="00E9115F"/>
    <w:rsid w:val="00E92908"/>
    <w:rsid w:val="00EA7667"/>
    <w:rsid w:val="00EB76F8"/>
    <w:rsid w:val="00EC0940"/>
    <w:rsid w:val="00EC1710"/>
    <w:rsid w:val="00EC2260"/>
    <w:rsid w:val="00EC741F"/>
    <w:rsid w:val="00EE57B4"/>
    <w:rsid w:val="00EF41BE"/>
    <w:rsid w:val="00EF4A85"/>
    <w:rsid w:val="00F14270"/>
    <w:rsid w:val="00F14428"/>
    <w:rsid w:val="00F21B3B"/>
    <w:rsid w:val="00F2722A"/>
    <w:rsid w:val="00F279D6"/>
    <w:rsid w:val="00F46DC4"/>
    <w:rsid w:val="00F478FC"/>
    <w:rsid w:val="00F6143F"/>
    <w:rsid w:val="00F6409E"/>
    <w:rsid w:val="00F66861"/>
    <w:rsid w:val="00F81167"/>
    <w:rsid w:val="00F95821"/>
    <w:rsid w:val="00F95D36"/>
    <w:rsid w:val="00FB0C62"/>
    <w:rsid w:val="00FE3990"/>
    <w:rsid w:val="00FE7CB8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4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EC0940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EC094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EC094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C094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C094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C094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C094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C0940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C0940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EC0940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sid w:val="00EC0940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EC094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EC094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EC094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EC0940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sid w:val="00EC0940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EC0940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EC0940"/>
    <w:rPr>
      <w:rFonts w:ascii="Arial" w:hAnsi="Arial" w:cs="Times New Roman"/>
      <w:b/>
      <w:bCs/>
      <w:color w:val="0058A9"/>
      <w:shd w:val="clear" w:color="auto" w:fill="F4F8FC"/>
    </w:rPr>
  </w:style>
  <w:style w:type="paragraph" w:customStyle="1" w:styleId="ad">
    <w:name w:val="Заголовок группы контролов"/>
    <w:basedOn w:val="a"/>
    <w:next w:val="a"/>
    <w:uiPriority w:val="99"/>
    <w:rsid w:val="00EC0940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EC094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EC0940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C0940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EC0940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EC0940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EC0940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EC0940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EC094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EC0940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EC0940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EC094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C0940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EC094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C0940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C0940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EC0940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EC0940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EC0940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EC0940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C094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EC094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EC0940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EC0940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EC094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EC0940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EC0940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EC094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EC0940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uiPriority w:val="99"/>
    <w:rsid w:val="00EC0940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EC0940"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C094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C0940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EC0940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EC0940"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EC0940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EC094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EC094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EC0940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rsid w:val="00EC0940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EC0940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EC094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EC094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C0940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EC094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EC0940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EC0940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EC0940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EC094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EC094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C0940"/>
    <w:pPr>
      <w:spacing w:before="300"/>
    </w:pPr>
  </w:style>
  <w:style w:type="character" w:styleId="affff">
    <w:name w:val="Hyperlink"/>
    <w:basedOn w:val="a0"/>
    <w:uiPriority w:val="99"/>
    <w:rsid w:val="008C302F"/>
    <w:rPr>
      <w:rFonts w:cs="Times New Roman"/>
      <w:color w:val="0000FF"/>
      <w:u w:val="single"/>
    </w:rPr>
  </w:style>
  <w:style w:type="paragraph" w:customStyle="1" w:styleId="ConsPlusNormal">
    <w:name w:val="ConsPlusNormal"/>
    <w:rsid w:val="000F17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0">
    <w:name w:val="header"/>
    <w:basedOn w:val="a"/>
    <w:link w:val="affff1"/>
    <w:uiPriority w:val="99"/>
    <w:rsid w:val="00081AEA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locked/>
    <w:rsid w:val="00EC0940"/>
    <w:rPr>
      <w:rFonts w:ascii="Arial" w:hAnsi="Arial" w:cs="Times New Roman"/>
      <w:sz w:val="26"/>
      <w:szCs w:val="26"/>
    </w:rPr>
  </w:style>
  <w:style w:type="character" w:styleId="affff2">
    <w:name w:val="page number"/>
    <w:basedOn w:val="a0"/>
    <w:uiPriority w:val="99"/>
    <w:rsid w:val="00081AEA"/>
    <w:rPr>
      <w:rFonts w:cs="Times New Roman"/>
    </w:rPr>
  </w:style>
  <w:style w:type="paragraph" w:customStyle="1" w:styleId="affff3">
    <w:name w:val="Знак"/>
    <w:basedOn w:val="a"/>
    <w:uiPriority w:val="99"/>
    <w:rsid w:val="00F14270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List 2"/>
    <w:basedOn w:val="a"/>
    <w:rsid w:val="00F14270"/>
    <w:pPr>
      <w:ind w:left="566" w:hanging="283"/>
    </w:pPr>
    <w:rPr>
      <w:rFonts w:cs="Arial"/>
      <w:sz w:val="20"/>
      <w:szCs w:val="20"/>
    </w:rPr>
  </w:style>
  <w:style w:type="paragraph" w:customStyle="1" w:styleId="ConsNormal">
    <w:name w:val="ConsNormal"/>
    <w:uiPriority w:val="99"/>
    <w:rsid w:val="00FE39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 Знак"/>
    <w:link w:val="ConsPlusNormal1"/>
    <w:uiPriority w:val="99"/>
    <w:rsid w:val="009E372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2"/>
    </w:rPr>
  </w:style>
  <w:style w:type="character" w:customStyle="1" w:styleId="ConsPlusNormal1">
    <w:name w:val="ConsPlusNormal Знак Знак"/>
    <w:link w:val="ConsPlusNormal0"/>
    <w:uiPriority w:val="99"/>
    <w:locked/>
    <w:rsid w:val="009E372A"/>
    <w:rPr>
      <w:rFonts w:ascii="Arial" w:hAnsi="Arial"/>
      <w:sz w:val="22"/>
    </w:rPr>
  </w:style>
  <w:style w:type="table" w:styleId="affff4">
    <w:name w:val="Table Grid"/>
    <w:basedOn w:val="a1"/>
    <w:uiPriority w:val="99"/>
    <w:rsid w:val="00740637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5">
    <w:name w:val="FollowedHyperlink"/>
    <w:basedOn w:val="a0"/>
    <w:uiPriority w:val="99"/>
    <w:rsid w:val="00616173"/>
    <w:rPr>
      <w:rFonts w:cs="Times New Roman"/>
      <w:color w:val="800080"/>
      <w:u w:val="single"/>
    </w:rPr>
  </w:style>
  <w:style w:type="paragraph" w:styleId="affff6">
    <w:name w:val="Balloon Text"/>
    <w:basedOn w:val="a"/>
    <w:link w:val="affff7"/>
    <w:uiPriority w:val="99"/>
    <w:semiHidden/>
    <w:rsid w:val="00D8383B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EC0940"/>
    <w:rPr>
      <w:rFonts w:ascii="Tahoma" w:hAnsi="Tahoma" w:cs="Tahoma"/>
      <w:sz w:val="16"/>
      <w:szCs w:val="16"/>
    </w:rPr>
  </w:style>
  <w:style w:type="paragraph" w:styleId="affff8">
    <w:name w:val="Block Text"/>
    <w:basedOn w:val="a"/>
    <w:uiPriority w:val="99"/>
    <w:rsid w:val="00EC741F"/>
    <w:pPr>
      <w:widowControl/>
      <w:autoSpaceDE/>
      <w:autoSpaceDN/>
      <w:adjustRightInd/>
      <w:ind w:left="-567" w:right="-1050" w:firstLine="1287"/>
      <w:jc w:val="both"/>
    </w:pPr>
    <w:rPr>
      <w:rFonts w:ascii="Times New Roman" w:hAnsi="Times New Roman"/>
      <w:sz w:val="28"/>
      <w:szCs w:val="20"/>
    </w:rPr>
  </w:style>
  <w:style w:type="paragraph" w:styleId="affff9">
    <w:name w:val="footer"/>
    <w:basedOn w:val="a"/>
    <w:link w:val="affffa"/>
    <w:uiPriority w:val="99"/>
    <w:unhideWhenUsed/>
    <w:rsid w:val="00EC741F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locked/>
    <w:rsid w:val="00EC741F"/>
    <w:rPr>
      <w:rFonts w:ascii="Arial" w:hAnsi="Arial" w:cs="Times New Roman"/>
      <w:sz w:val="26"/>
      <w:szCs w:val="26"/>
    </w:rPr>
  </w:style>
  <w:style w:type="paragraph" w:styleId="affffb">
    <w:name w:val="List Paragraph"/>
    <w:basedOn w:val="a"/>
    <w:uiPriority w:val="34"/>
    <w:qFormat/>
    <w:rsid w:val="002F4435"/>
    <w:pPr>
      <w:ind w:left="720"/>
      <w:contextualSpacing/>
    </w:pPr>
  </w:style>
  <w:style w:type="character" w:customStyle="1" w:styleId="11">
    <w:name w:val="Основной текст Знак1"/>
    <w:basedOn w:val="a0"/>
    <w:link w:val="affffc"/>
    <w:uiPriority w:val="99"/>
    <w:locked/>
    <w:rsid w:val="009C3D4E"/>
    <w:rPr>
      <w:sz w:val="27"/>
      <w:szCs w:val="27"/>
      <w:shd w:val="clear" w:color="auto" w:fill="FFFFFF"/>
    </w:rPr>
  </w:style>
  <w:style w:type="paragraph" w:styleId="affffc">
    <w:name w:val="Body Text"/>
    <w:basedOn w:val="a"/>
    <w:link w:val="11"/>
    <w:uiPriority w:val="99"/>
    <w:rsid w:val="009C3D4E"/>
    <w:pPr>
      <w:widowControl/>
      <w:shd w:val="clear" w:color="auto" w:fill="FFFFFF"/>
      <w:autoSpaceDE/>
      <w:autoSpaceDN/>
      <w:adjustRightInd/>
      <w:spacing w:before="240" w:after="840" w:line="240" w:lineRule="atLeast"/>
      <w:ind w:hanging="1960"/>
      <w:jc w:val="center"/>
    </w:pPr>
    <w:rPr>
      <w:rFonts w:ascii="Times New Roman" w:hAnsi="Times New Roman"/>
      <w:sz w:val="27"/>
      <w:szCs w:val="27"/>
    </w:rPr>
  </w:style>
  <w:style w:type="character" w:customStyle="1" w:styleId="affffd">
    <w:name w:val="Основной текст Знак"/>
    <w:basedOn w:val="a0"/>
    <w:uiPriority w:val="99"/>
    <w:semiHidden/>
    <w:rsid w:val="009C3D4E"/>
    <w:rPr>
      <w:rFonts w:ascii="Arial" w:hAnsi="Arial"/>
      <w:sz w:val="26"/>
      <w:szCs w:val="26"/>
    </w:rPr>
  </w:style>
  <w:style w:type="character" w:customStyle="1" w:styleId="affffe">
    <w:name w:val="Колонтитул_"/>
    <w:basedOn w:val="a0"/>
    <w:link w:val="12"/>
    <w:uiPriority w:val="99"/>
    <w:locked/>
    <w:rsid w:val="00EF4A85"/>
    <w:rPr>
      <w:shd w:val="clear" w:color="auto" w:fill="FFFFFF"/>
    </w:rPr>
  </w:style>
  <w:style w:type="character" w:customStyle="1" w:styleId="afffff">
    <w:name w:val="Колонтитул"/>
    <w:basedOn w:val="affffe"/>
    <w:uiPriority w:val="99"/>
    <w:rsid w:val="00EF4A85"/>
    <w:rPr>
      <w:spacing w:val="0"/>
      <w:shd w:val="clear" w:color="auto" w:fill="FFFFFF"/>
    </w:rPr>
  </w:style>
  <w:style w:type="paragraph" w:customStyle="1" w:styleId="12">
    <w:name w:val="Колонтитул1"/>
    <w:basedOn w:val="a"/>
    <w:link w:val="affffe"/>
    <w:uiPriority w:val="99"/>
    <w:rsid w:val="00EF4A85"/>
    <w:pPr>
      <w:widowControl/>
      <w:shd w:val="clear" w:color="auto" w:fill="FFFFFF"/>
      <w:autoSpaceDE/>
      <w:autoSpaceDN/>
      <w:adjustRightInd/>
    </w:pPr>
    <w:rPr>
      <w:rFonts w:ascii="Times New Roman" w:hAnsi="Times New Roman"/>
      <w:sz w:val="20"/>
      <w:szCs w:val="20"/>
    </w:rPr>
  </w:style>
  <w:style w:type="character" w:styleId="afffff0">
    <w:name w:val="Emphasis"/>
    <w:basedOn w:val="a0"/>
    <w:uiPriority w:val="20"/>
    <w:qFormat/>
    <w:rsid w:val="00EF4A85"/>
    <w:rPr>
      <w:i/>
      <w:iCs/>
    </w:rPr>
  </w:style>
  <w:style w:type="character" w:customStyle="1" w:styleId="41">
    <w:name w:val="Основной текст (4)_"/>
    <w:basedOn w:val="a0"/>
    <w:link w:val="42"/>
    <w:uiPriority w:val="99"/>
    <w:locked/>
    <w:rsid w:val="00EF4A85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EF4A85"/>
    <w:pPr>
      <w:widowControl/>
      <w:shd w:val="clear" w:color="auto" w:fill="FFFFFF"/>
      <w:autoSpaceDE/>
      <w:autoSpaceDN/>
      <w:adjustRightInd/>
      <w:spacing w:before="1020" w:after="60" w:line="240" w:lineRule="atLeast"/>
      <w:jc w:val="center"/>
    </w:pPr>
    <w:rPr>
      <w:rFonts w:ascii="Times New Roman" w:hAnsi="Times New Roman"/>
      <w:sz w:val="19"/>
      <w:szCs w:val="19"/>
    </w:rPr>
  </w:style>
  <w:style w:type="paragraph" w:styleId="afffff1">
    <w:name w:val="No Spacing"/>
    <w:link w:val="afffff2"/>
    <w:uiPriority w:val="1"/>
    <w:qFormat/>
    <w:rsid w:val="00EF4A85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ffff2">
    <w:name w:val="Без интервала Знак"/>
    <w:link w:val="afffff1"/>
    <w:uiPriority w:val="1"/>
    <w:locked/>
    <w:rsid w:val="0064492B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4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EC0940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EC094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EC094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C094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C094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C094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C094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C0940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C0940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EC0940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sid w:val="00EC0940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EC094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EC094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EC094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EC0940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sid w:val="00EC0940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EC0940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EC0940"/>
    <w:rPr>
      <w:rFonts w:ascii="Arial" w:hAnsi="Arial" w:cs="Times New Roman"/>
      <w:b/>
      <w:bCs/>
      <w:color w:val="0058A9"/>
      <w:shd w:val="clear" w:color="auto" w:fill="F4F8FC"/>
    </w:rPr>
  </w:style>
  <w:style w:type="paragraph" w:customStyle="1" w:styleId="ad">
    <w:name w:val="Заголовок группы контролов"/>
    <w:basedOn w:val="a"/>
    <w:next w:val="a"/>
    <w:uiPriority w:val="99"/>
    <w:rsid w:val="00EC0940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EC094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EC0940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C0940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EC0940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EC0940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EC0940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EC0940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EC094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EC0940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EC0940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EC094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C0940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EC094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C0940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C0940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EC0940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EC0940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EC0940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EC0940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C094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EC094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EC0940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EC0940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EC094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EC0940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EC0940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EC094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EC0940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uiPriority w:val="99"/>
    <w:rsid w:val="00EC0940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EC0940"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C094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C0940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EC0940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EC0940"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EC0940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EC094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EC094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EC0940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rsid w:val="00EC0940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EC0940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EC094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EC094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C0940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EC094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EC0940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EC0940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EC0940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EC094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EC094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C0940"/>
    <w:pPr>
      <w:spacing w:before="300"/>
    </w:pPr>
  </w:style>
  <w:style w:type="character" w:styleId="affff">
    <w:name w:val="Hyperlink"/>
    <w:basedOn w:val="a0"/>
    <w:uiPriority w:val="99"/>
    <w:rsid w:val="008C302F"/>
    <w:rPr>
      <w:rFonts w:cs="Times New Roman"/>
      <w:color w:val="0000FF"/>
      <w:u w:val="single"/>
    </w:rPr>
  </w:style>
  <w:style w:type="paragraph" w:customStyle="1" w:styleId="ConsPlusNormal">
    <w:name w:val="ConsPlusNormal"/>
    <w:rsid w:val="000F17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0">
    <w:name w:val="header"/>
    <w:basedOn w:val="a"/>
    <w:link w:val="affff1"/>
    <w:uiPriority w:val="99"/>
    <w:rsid w:val="00081AEA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locked/>
    <w:rsid w:val="00EC0940"/>
    <w:rPr>
      <w:rFonts w:ascii="Arial" w:hAnsi="Arial" w:cs="Times New Roman"/>
      <w:sz w:val="26"/>
      <w:szCs w:val="26"/>
    </w:rPr>
  </w:style>
  <w:style w:type="character" w:styleId="affff2">
    <w:name w:val="page number"/>
    <w:basedOn w:val="a0"/>
    <w:uiPriority w:val="99"/>
    <w:rsid w:val="00081AEA"/>
    <w:rPr>
      <w:rFonts w:cs="Times New Roman"/>
    </w:rPr>
  </w:style>
  <w:style w:type="paragraph" w:customStyle="1" w:styleId="affff3">
    <w:name w:val="Знак"/>
    <w:basedOn w:val="a"/>
    <w:uiPriority w:val="99"/>
    <w:rsid w:val="00F14270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List 2"/>
    <w:basedOn w:val="a"/>
    <w:rsid w:val="00F14270"/>
    <w:pPr>
      <w:ind w:left="566" w:hanging="283"/>
    </w:pPr>
    <w:rPr>
      <w:rFonts w:cs="Arial"/>
      <w:sz w:val="20"/>
      <w:szCs w:val="20"/>
    </w:rPr>
  </w:style>
  <w:style w:type="paragraph" w:customStyle="1" w:styleId="ConsNormal">
    <w:name w:val="ConsNormal"/>
    <w:uiPriority w:val="99"/>
    <w:rsid w:val="00FE39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 Знак"/>
    <w:link w:val="ConsPlusNormal1"/>
    <w:uiPriority w:val="99"/>
    <w:rsid w:val="009E372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2"/>
    </w:rPr>
  </w:style>
  <w:style w:type="character" w:customStyle="1" w:styleId="ConsPlusNormal1">
    <w:name w:val="ConsPlusNormal Знак Знак"/>
    <w:link w:val="ConsPlusNormal0"/>
    <w:uiPriority w:val="99"/>
    <w:locked/>
    <w:rsid w:val="009E372A"/>
    <w:rPr>
      <w:rFonts w:ascii="Arial" w:hAnsi="Arial"/>
      <w:sz w:val="22"/>
    </w:rPr>
  </w:style>
  <w:style w:type="table" w:styleId="affff4">
    <w:name w:val="Table Grid"/>
    <w:basedOn w:val="a1"/>
    <w:uiPriority w:val="99"/>
    <w:rsid w:val="00740637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5">
    <w:name w:val="FollowedHyperlink"/>
    <w:basedOn w:val="a0"/>
    <w:uiPriority w:val="99"/>
    <w:rsid w:val="00616173"/>
    <w:rPr>
      <w:rFonts w:cs="Times New Roman"/>
      <w:color w:val="800080"/>
      <w:u w:val="single"/>
    </w:rPr>
  </w:style>
  <w:style w:type="paragraph" w:styleId="affff6">
    <w:name w:val="Balloon Text"/>
    <w:basedOn w:val="a"/>
    <w:link w:val="affff7"/>
    <w:uiPriority w:val="99"/>
    <w:semiHidden/>
    <w:rsid w:val="00D8383B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EC0940"/>
    <w:rPr>
      <w:rFonts w:ascii="Tahoma" w:hAnsi="Tahoma" w:cs="Tahoma"/>
      <w:sz w:val="16"/>
      <w:szCs w:val="16"/>
    </w:rPr>
  </w:style>
  <w:style w:type="paragraph" w:styleId="affff8">
    <w:name w:val="Block Text"/>
    <w:basedOn w:val="a"/>
    <w:uiPriority w:val="99"/>
    <w:rsid w:val="00EC741F"/>
    <w:pPr>
      <w:widowControl/>
      <w:autoSpaceDE/>
      <w:autoSpaceDN/>
      <w:adjustRightInd/>
      <w:ind w:left="-567" w:right="-1050" w:firstLine="1287"/>
      <w:jc w:val="both"/>
    </w:pPr>
    <w:rPr>
      <w:rFonts w:ascii="Times New Roman" w:hAnsi="Times New Roman"/>
      <w:sz w:val="28"/>
      <w:szCs w:val="20"/>
    </w:rPr>
  </w:style>
  <w:style w:type="paragraph" w:styleId="affff9">
    <w:name w:val="footer"/>
    <w:basedOn w:val="a"/>
    <w:link w:val="affffa"/>
    <w:uiPriority w:val="99"/>
    <w:unhideWhenUsed/>
    <w:rsid w:val="00EC741F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locked/>
    <w:rsid w:val="00EC741F"/>
    <w:rPr>
      <w:rFonts w:ascii="Arial" w:hAnsi="Arial" w:cs="Times New Roman"/>
      <w:sz w:val="26"/>
      <w:szCs w:val="26"/>
    </w:rPr>
  </w:style>
  <w:style w:type="paragraph" w:styleId="affffb">
    <w:name w:val="List Paragraph"/>
    <w:basedOn w:val="a"/>
    <w:uiPriority w:val="34"/>
    <w:qFormat/>
    <w:rsid w:val="002F4435"/>
    <w:pPr>
      <w:ind w:left="720"/>
      <w:contextualSpacing/>
    </w:pPr>
  </w:style>
  <w:style w:type="character" w:customStyle="1" w:styleId="11">
    <w:name w:val="Основной текст Знак1"/>
    <w:basedOn w:val="a0"/>
    <w:link w:val="affffc"/>
    <w:uiPriority w:val="99"/>
    <w:locked/>
    <w:rsid w:val="009C3D4E"/>
    <w:rPr>
      <w:sz w:val="27"/>
      <w:szCs w:val="27"/>
      <w:shd w:val="clear" w:color="auto" w:fill="FFFFFF"/>
    </w:rPr>
  </w:style>
  <w:style w:type="paragraph" w:styleId="affffc">
    <w:name w:val="Body Text"/>
    <w:basedOn w:val="a"/>
    <w:link w:val="11"/>
    <w:uiPriority w:val="99"/>
    <w:rsid w:val="009C3D4E"/>
    <w:pPr>
      <w:widowControl/>
      <w:shd w:val="clear" w:color="auto" w:fill="FFFFFF"/>
      <w:autoSpaceDE/>
      <w:autoSpaceDN/>
      <w:adjustRightInd/>
      <w:spacing w:before="240" w:after="840" w:line="240" w:lineRule="atLeast"/>
      <w:ind w:hanging="1960"/>
      <w:jc w:val="center"/>
    </w:pPr>
    <w:rPr>
      <w:rFonts w:ascii="Times New Roman" w:hAnsi="Times New Roman"/>
      <w:sz w:val="27"/>
      <w:szCs w:val="27"/>
    </w:rPr>
  </w:style>
  <w:style w:type="character" w:customStyle="1" w:styleId="affffd">
    <w:name w:val="Основной текст Знак"/>
    <w:basedOn w:val="a0"/>
    <w:uiPriority w:val="99"/>
    <w:semiHidden/>
    <w:rsid w:val="009C3D4E"/>
    <w:rPr>
      <w:rFonts w:ascii="Arial" w:hAnsi="Arial"/>
      <w:sz w:val="26"/>
      <w:szCs w:val="26"/>
    </w:rPr>
  </w:style>
  <w:style w:type="character" w:customStyle="1" w:styleId="affffe">
    <w:name w:val="Колонтитул_"/>
    <w:basedOn w:val="a0"/>
    <w:link w:val="12"/>
    <w:uiPriority w:val="99"/>
    <w:locked/>
    <w:rsid w:val="00EF4A85"/>
    <w:rPr>
      <w:shd w:val="clear" w:color="auto" w:fill="FFFFFF"/>
    </w:rPr>
  </w:style>
  <w:style w:type="character" w:customStyle="1" w:styleId="afffff">
    <w:name w:val="Колонтитул"/>
    <w:basedOn w:val="affffe"/>
    <w:uiPriority w:val="99"/>
    <w:rsid w:val="00EF4A85"/>
    <w:rPr>
      <w:spacing w:val="0"/>
      <w:shd w:val="clear" w:color="auto" w:fill="FFFFFF"/>
    </w:rPr>
  </w:style>
  <w:style w:type="paragraph" w:customStyle="1" w:styleId="12">
    <w:name w:val="Колонтитул1"/>
    <w:basedOn w:val="a"/>
    <w:link w:val="affffe"/>
    <w:uiPriority w:val="99"/>
    <w:rsid w:val="00EF4A85"/>
    <w:pPr>
      <w:widowControl/>
      <w:shd w:val="clear" w:color="auto" w:fill="FFFFFF"/>
      <w:autoSpaceDE/>
      <w:autoSpaceDN/>
      <w:adjustRightInd/>
    </w:pPr>
    <w:rPr>
      <w:rFonts w:ascii="Times New Roman" w:hAnsi="Times New Roman"/>
      <w:sz w:val="20"/>
      <w:szCs w:val="20"/>
    </w:rPr>
  </w:style>
  <w:style w:type="character" w:styleId="afffff0">
    <w:name w:val="Emphasis"/>
    <w:basedOn w:val="a0"/>
    <w:uiPriority w:val="20"/>
    <w:qFormat/>
    <w:rsid w:val="00EF4A85"/>
    <w:rPr>
      <w:i/>
      <w:iCs/>
    </w:rPr>
  </w:style>
  <w:style w:type="character" w:customStyle="1" w:styleId="41">
    <w:name w:val="Основной текст (4)_"/>
    <w:basedOn w:val="a0"/>
    <w:link w:val="42"/>
    <w:uiPriority w:val="99"/>
    <w:locked/>
    <w:rsid w:val="00EF4A85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EF4A85"/>
    <w:pPr>
      <w:widowControl/>
      <w:shd w:val="clear" w:color="auto" w:fill="FFFFFF"/>
      <w:autoSpaceDE/>
      <w:autoSpaceDN/>
      <w:adjustRightInd/>
      <w:spacing w:before="1020" w:after="60" w:line="240" w:lineRule="atLeast"/>
      <w:jc w:val="center"/>
    </w:pPr>
    <w:rPr>
      <w:rFonts w:ascii="Times New Roman" w:hAnsi="Times New Roman"/>
      <w:sz w:val="19"/>
      <w:szCs w:val="19"/>
    </w:rPr>
  </w:style>
  <w:style w:type="paragraph" w:styleId="afffff1">
    <w:name w:val="No Spacing"/>
    <w:link w:val="afffff2"/>
    <w:uiPriority w:val="1"/>
    <w:qFormat/>
    <w:rsid w:val="00EF4A85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ffff2">
    <w:name w:val="Без интервала Знак"/>
    <w:link w:val="afffff1"/>
    <w:uiPriority w:val="1"/>
    <w:locked/>
    <w:rsid w:val="0064492B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garantF1://12046661.110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2451</TotalTime>
  <Pages>40</Pages>
  <Words>14073</Words>
  <Characters>80219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по предоставлению муниципальной услуги: «Предоставление копий правовых актов администрации муниципального образования  Новокубанский район»</vt:lpstr>
    </vt:vector>
  </TitlesOfParts>
  <Company>НПП "Гарант-Сервис"</Company>
  <LinksUpToDate>false</LinksUpToDate>
  <CharactersWithSpaces>94104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по предоставлению муниципальной услуги: «Предоставление копий правовых актов администрации муниципального образования  Новокубанский район»</dc:title>
  <dc:subject/>
  <dc:creator>НПП "Гарант-Сервис"</dc:creator>
  <cp:keywords/>
  <dc:description/>
  <cp:lastModifiedBy>User</cp:lastModifiedBy>
  <cp:revision>40</cp:revision>
  <cp:lastPrinted>2023-08-10T12:28:00Z</cp:lastPrinted>
  <dcterms:created xsi:type="dcterms:W3CDTF">2023-10-12T07:32:00Z</dcterms:created>
  <dcterms:modified xsi:type="dcterms:W3CDTF">2024-01-25T12:10:00Z</dcterms:modified>
</cp:coreProperties>
</file>